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-449"/>
        <w:tblW w:w="43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6993"/>
        <w:gridCol w:w="2430"/>
      </w:tblGrid>
      <w:tr w:rsidR="000F6C14" w:rsidTr="000F6C14">
        <w:trPr>
          <w:trHeight w:val="1541"/>
        </w:trPr>
        <w:tc>
          <w:tcPr>
            <w:tcW w:w="20" w:type="dxa"/>
            <w:tc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</w:tcBorders>
            <w:shd w:val="clear" w:color="auto" w:fill="9FB8CD" w:themeFill="accent2"/>
          </w:tcPr>
          <w:p w:rsidR="000F6C14" w:rsidRDefault="000F6C14" w:rsidP="000F6C14"/>
        </w:tc>
        <w:tc>
          <w:tcPr>
            <w:tcW w:w="7352" w:type="dxa"/>
            <w:tc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nil"/>
            </w:tcBorders>
            <w:tcMar>
              <w:top w:w="360" w:type="dxa"/>
              <w:left w:w="360" w:type="dxa"/>
              <w:bottom w:w="360" w:type="dxa"/>
              <w:right w:w="0" w:type="dxa"/>
            </w:tcMar>
          </w:tcPr>
          <w:p w:rsidR="000F6C14" w:rsidRDefault="000F6C14" w:rsidP="000F6C14">
            <w:pPr>
              <w:pStyle w:val="Nom"/>
            </w:pPr>
            <w:r>
              <w:rPr>
                <w:color w:val="9FB8CD" w:themeColor="accent2"/>
                <w:spacing w:val="10"/>
              </w:rPr>
              <w:t xml:space="preserve">             </w:t>
            </w:r>
            <w:r>
              <w:rPr>
                <w:color w:val="9FB8CD" w:themeColor="accent2"/>
                <w:spacing w:val="10"/>
              </w:rPr>
              <w:sym w:font="Wingdings 3" w:char="F07D"/>
            </w:r>
            <w:sdt>
              <w:sdtPr>
                <w:rPr>
                  <w:rFonts w:ascii="Comic Sans MS" w:hAnsi="Comic Sans MS"/>
                  <w:b/>
                  <w:color w:val="0070C0"/>
                </w:rPr>
                <w:id w:val="11024321"/>
                <w:placeholder>
                  <w:docPart w:val="1BDE9BC33E3F428D85EC28C989F8B9D2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Pr="007129A6">
                  <w:rPr>
                    <w:rFonts w:ascii="Comic Sans MS" w:hAnsi="Comic Sans MS"/>
                    <w:b/>
                    <w:color w:val="0070C0"/>
                  </w:rPr>
                  <w:t>Joana CAMBAO</w:t>
                </w:r>
              </w:sdtContent>
            </w:sdt>
            <w:r>
              <w:t xml:space="preserve"> </w:t>
            </w:r>
          </w:p>
          <w:p w:rsidR="000F6C14" w:rsidRPr="00BC1AD6" w:rsidRDefault="000F6C14" w:rsidP="000F6C14">
            <w:pPr>
              <w:pStyle w:val="Textedadresse"/>
              <w:spacing w:line="360" w:lineRule="auto"/>
              <w:rPr>
                <w:color w:val="0070C0"/>
              </w:rPr>
            </w:pPr>
            <w:r w:rsidRPr="00BC1AD6">
              <w:rPr>
                <w:color w:val="0070C0"/>
              </w:rPr>
              <w:t xml:space="preserve">19/23 Rue du Dr Finlay 75015 PARIS  </w:t>
            </w:r>
          </w:p>
          <w:p w:rsidR="000F6C14" w:rsidRPr="00BC1AD6" w:rsidRDefault="000F6C14" w:rsidP="000F6C14">
            <w:pPr>
              <w:pStyle w:val="Textedadresse"/>
              <w:spacing w:line="360" w:lineRule="auto"/>
              <w:rPr>
                <w:color w:val="0070C0"/>
              </w:rPr>
            </w:pPr>
            <w:r w:rsidRPr="00BC1AD6">
              <w:rPr>
                <w:color w:val="0070C0"/>
              </w:rPr>
              <w:t>Téléphone : 06-42-24-79-45</w:t>
            </w:r>
          </w:p>
          <w:p w:rsidR="000F6C14" w:rsidRPr="00BC1AD6" w:rsidRDefault="000F6C14" w:rsidP="000F6C14">
            <w:pPr>
              <w:pStyle w:val="Textedadresse"/>
              <w:spacing w:line="360" w:lineRule="auto"/>
              <w:rPr>
                <w:color w:val="0070C0"/>
              </w:rPr>
            </w:pPr>
            <w:r w:rsidRPr="00BC1AD6">
              <w:rPr>
                <w:color w:val="0070C0"/>
              </w:rPr>
              <w:t xml:space="preserve">     </w:t>
            </w:r>
            <w:hyperlink r:id="rId10" w:history="1">
              <w:r w:rsidRPr="00BC1AD6">
                <w:rPr>
                  <w:rStyle w:val="Lienhypertexte"/>
                  <w:color w:val="0070C0"/>
                </w:rPr>
                <w:t>Joana75@live.fr</w:t>
              </w:r>
            </w:hyperlink>
          </w:p>
          <w:p w:rsidR="000F6C14" w:rsidRPr="00BC1AD6" w:rsidRDefault="000F6C14" w:rsidP="000F6C14">
            <w:pPr>
              <w:pStyle w:val="Textedadresse"/>
              <w:spacing w:line="360" w:lineRule="auto"/>
              <w:rPr>
                <w:color w:val="0070C0"/>
              </w:rPr>
            </w:pPr>
            <w:r w:rsidRPr="00BC1AD6">
              <w:rPr>
                <w:color w:val="0070C0"/>
              </w:rPr>
              <w:t>07/07/1996 : 21ans</w:t>
            </w:r>
          </w:p>
          <w:p w:rsidR="000F6C14" w:rsidRPr="00BC1AD6" w:rsidRDefault="000F6C14" w:rsidP="000F6C14">
            <w:pPr>
              <w:pStyle w:val="Textedadresse"/>
              <w:spacing w:line="360" w:lineRule="auto"/>
              <w:rPr>
                <w:color w:val="0070C0"/>
              </w:rPr>
            </w:pPr>
            <w:r w:rsidRPr="00BC1AD6">
              <w:rPr>
                <w:color w:val="0070C0"/>
              </w:rPr>
              <w:t>Permis B</w:t>
            </w:r>
            <w:r w:rsidR="006B7D46">
              <w:rPr>
                <w:color w:val="0070C0"/>
              </w:rPr>
              <w:t xml:space="preserve"> - Véhiculée</w:t>
            </w:r>
          </w:p>
          <w:p w:rsidR="000F6C14" w:rsidRPr="00A32024" w:rsidRDefault="000F6C14" w:rsidP="000F6C14">
            <w:pPr>
              <w:pStyle w:val="Textedadresse"/>
              <w:jc w:val="center"/>
              <w:rPr>
                <w:rFonts w:ascii="Comic Sans MS" w:hAnsi="Comic Sans MS"/>
                <w:b/>
                <w:color w:val="0070C0"/>
                <w:sz w:val="32"/>
                <w:szCs w:val="28"/>
                <w:u w:val="single"/>
              </w:rPr>
            </w:pPr>
            <w:r w:rsidRPr="00A32024">
              <w:rPr>
                <w:rFonts w:ascii="Comic Sans MS" w:hAnsi="Comic Sans MS"/>
                <w:b/>
                <w:color w:val="0070C0"/>
                <w:sz w:val="32"/>
                <w:szCs w:val="28"/>
                <w:u w:val="single"/>
              </w:rPr>
              <w:t>ASSISTANTE COMMUNICATION</w:t>
            </w:r>
          </w:p>
          <w:p w:rsidR="000F6C14" w:rsidRPr="000F6C14" w:rsidRDefault="000F6C14" w:rsidP="000F6C14">
            <w:pPr>
              <w:pStyle w:val="Textedadresse"/>
              <w:jc w:val="center"/>
              <w:rPr>
                <w:b/>
                <w:sz w:val="28"/>
                <w:szCs w:val="28"/>
              </w:rPr>
            </w:pPr>
            <w:r w:rsidRPr="00A32024">
              <w:rPr>
                <w:rFonts w:ascii="Comic Sans MS" w:hAnsi="Comic Sans MS"/>
                <w:b/>
                <w:color w:val="0070C0"/>
                <w:sz w:val="32"/>
                <w:szCs w:val="28"/>
                <w:u w:val="single"/>
              </w:rPr>
              <w:t>EN ALTERNANCE</w:t>
            </w:r>
          </w:p>
        </w:tc>
        <w:tc>
          <w:tcPr>
            <w:tcW w:w="2072" w:type="dxa"/>
            <w:tcBorders>
              <w:top w:val="single" w:sz="6" w:space="0" w:color="9FB8CD" w:themeColor="accent2"/>
              <w:left w:val="nil"/>
              <w:bottom w:val="single" w:sz="6" w:space="0" w:color="9FB8CD" w:themeColor="accent2"/>
              <w:right w:val="single" w:sz="6" w:space="0" w:color="9FB8CD" w:themeColor="accent2"/>
            </w:tcBorders>
            <w:tcMar>
              <w:top w:w="360" w:type="dxa"/>
              <w:left w:w="360" w:type="dxa"/>
              <w:right w:w="360" w:type="dxa"/>
            </w:tcMar>
          </w:tcPr>
          <w:p w:rsidR="000F6C14" w:rsidRDefault="0050223F" w:rsidP="000F6C14">
            <w:r>
              <w:rPr>
                <w:noProof/>
                <w:lang w:eastAsia="fr-FR"/>
              </w:rPr>
              <w:drawing>
                <wp:inline distT="0" distB="0" distL="0" distR="0" wp14:anchorId="4FE56368" wp14:editId="2E237D7A">
                  <wp:extent cx="1079377" cy="1514475"/>
                  <wp:effectExtent l="0" t="0" r="6985" b="0"/>
                  <wp:docPr id="1" name="Image 1" descr="C:\Users\Joana\Pictures\JOANA ♥\img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na\Pictures\JOANA ♥\img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77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B53" w:rsidRDefault="00D57B53">
      <w:pPr>
        <w:pStyle w:val="Sansinterligne"/>
      </w:pPr>
    </w:p>
    <w:tbl>
      <w:tblPr>
        <w:tblStyle w:val="Grilledutableau"/>
        <w:tblW w:w="4709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9861"/>
      </w:tblGrid>
      <w:tr w:rsidR="00D57B53" w:rsidTr="00936734">
        <w:trPr>
          <w:trHeight w:val="10099"/>
          <w:jc w:val="center"/>
        </w:trPr>
        <w:tc>
          <w:tcPr>
            <w:tcW w:w="343" w:type="dxa"/>
            <w:shd w:val="clear" w:color="auto" w:fill="AAB0C7" w:themeFill="accent1" w:themeFillTint="99"/>
          </w:tcPr>
          <w:p w:rsidR="00D57B53" w:rsidRDefault="00D57B53"/>
        </w:tc>
        <w:tc>
          <w:tcPr>
            <w:tcW w:w="9861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6A749A" w:rsidRDefault="00D312AD" w:rsidP="00B65957">
            <w:r w:rsidRPr="00706B2C">
              <w:rPr>
                <w:rFonts w:ascii="Comic Sans MS" w:hAnsi="Comic Sans MS"/>
                <w:b/>
                <w:color w:val="0070C0"/>
              </w:rPr>
              <w:t xml:space="preserve">Formation </w:t>
            </w:r>
            <w:r w:rsidR="00BC1AD6" w:rsidRPr="00706B2C">
              <w:rPr>
                <w:rFonts w:ascii="Comic Sans MS" w:hAnsi="Comic Sans MS"/>
                <w:b/>
                <w:color w:val="0070C0"/>
              </w:rPr>
              <w:t xml:space="preserve">2017-2019 : </w:t>
            </w:r>
            <w:r w:rsidR="00BC1AD6" w:rsidRPr="00706B2C">
              <w:t xml:space="preserve">BTS Communication </w:t>
            </w:r>
            <w:r w:rsidR="00FC6497">
              <w:t xml:space="preserve">en alternance (2jours : Ecole / </w:t>
            </w:r>
            <w:bookmarkStart w:id="0" w:name="_GoBack"/>
            <w:bookmarkEnd w:id="0"/>
            <w:r w:rsidR="006A749A">
              <w:t xml:space="preserve">3jours : Entreprise) </w:t>
            </w:r>
          </w:p>
          <w:p w:rsidR="00936734" w:rsidRPr="00936734" w:rsidRDefault="00706B2C" w:rsidP="00B65957">
            <w:pPr>
              <w:rPr>
                <w:rFonts w:ascii="Comic Sans MS" w:hAnsi="Comic Sans MS"/>
                <w:b/>
              </w:rPr>
            </w:pPr>
            <w:r w:rsidRPr="00706B2C">
              <w:t>PARIS (Diplôme envisagé)</w:t>
            </w:r>
            <w:r w:rsidR="00C90197">
              <w:rPr>
                <w:rFonts w:ascii="Comic Sans MS" w:hAnsi="Comic Sans MS"/>
                <w:b/>
              </w:rPr>
              <w:t>.</w:t>
            </w:r>
          </w:p>
          <w:p w:rsidR="00706B2C" w:rsidRDefault="00706B2C" w:rsidP="00706B2C">
            <w:pPr>
              <w:rPr>
                <w:rFonts w:asciiTheme="majorHAnsi" w:eastAsiaTheme="majorEastAsia" w:hAnsiTheme="majorHAnsi" w:cstheme="majorBidi"/>
                <w:b/>
                <w:bCs/>
                <w:color w:val="9FB8CD" w:themeColor="accent2"/>
                <w:sz w:val="24"/>
                <w:szCs w:val="24"/>
              </w:rPr>
            </w:pPr>
          </w:p>
          <w:p w:rsidR="00706B2C" w:rsidRDefault="00706B2C" w:rsidP="00706B2C">
            <w:pPr>
              <w:rPr>
                <w:rFonts w:eastAsiaTheme="majorEastAsia" w:cstheme="majorBidi"/>
                <w:bCs/>
              </w:rPr>
            </w:pPr>
            <w:r w:rsidRPr="00706B2C">
              <w:rPr>
                <w:rFonts w:ascii="Comic Sans MS" w:eastAsiaTheme="majorEastAsia" w:hAnsi="Comic Sans MS" w:cstheme="majorBidi"/>
                <w:b/>
                <w:bCs/>
                <w:color w:val="0070C0"/>
                <w:szCs w:val="24"/>
              </w:rPr>
              <w:t>Compétences informatiques :</w:t>
            </w:r>
            <w:r w:rsidRPr="00706B2C">
              <w:rPr>
                <w:rFonts w:asciiTheme="majorHAnsi" w:eastAsiaTheme="majorEastAsia" w:hAnsiTheme="majorHAnsi" w:cstheme="majorBidi"/>
                <w:b/>
                <w:bCs/>
                <w:color w:val="0070C0"/>
                <w:szCs w:val="24"/>
              </w:rPr>
              <w:t xml:space="preserve"> </w:t>
            </w:r>
            <w:r w:rsidRPr="00706B2C">
              <w:rPr>
                <w:rFonts w:eastAsiaTheme="majorEastAsia" w:cstheme="majorBidi"/>
                <w:bCs/>
              </w:rPr>
              <w:t>World, Excel, Powerpoint</w:t>
            </w:r>
            <w:r w:rsidR="00C90197">
              <w:rPr>
                <w:rFonts w:eastAsiaTheme="majorEastAsia" w:cstheme="majorBidi"/>
                <w:bCs/>
              </w:rPr>
              <w:t>,</w:t>
            </w:r>
            <w:r w:rsidRPr="00706B2C">
              <w:rPr>
                <w:rFonts w:eastAsiaTheme="majorEastAsia" w:cstheme="majorBidi"/>
                <w:bCs/>
              </w:rPr>
              <w:t xml:space="preserve"> (Photoshop en préparation)</w:t>
            </w:r>
            <w:r w:rsidR="00C90197">
              <w:rPr>
                <w:rFonts w:eastAsiaTheme="majorEastAsia" w:cstheme="majorBidi"/>
                <w:bCs/>
              </w:rPr>
              <w:t>.</w:t>
            </w:r>
          </w:p>
          <w:p w:rsidR="00706B2C" w:rsidRDefault="00706B2C" w:rsidP="00706B2C">
            <w:pPr>
              <w:rPr>
                <w:rFonts w:eastAsiaTheme="majorEastAsia" w:cstheme="majorBidi"/>
                <w:bCs/>
              </w:rPr>
            </w:pPr>
          </w:p>
          <w:p w:rsidR="00706B2C" w:rsidRDefault="00706B2C" w:rsidP="00706B2C">
            <w:pPr>
              <w:rPr>
                <w:rFonts w:ascii="Comic Sans MS" w:eastAsiaTheme="majorEastAsia" w:hAnsi="Comic Sans MS" w:cstheme="majorBidi"/>
                <w:b/>
                <w:bCs/>
                <w:color w:val="0070C0"/>
              </w:rPr>
            </w:pPr>
            <w:r w:rsidRPr="00706B2C">
              <w:rPr>
                <w:rFonts w:ascii="Comic Sans MS" w:eastAsiaTheme="majorEastAsia" w:hAnsi="Comic Sans MS" w:cstheme="majorBidi"/>
                <w:b/>
                <w:bCs/>
                <w:color w:val="0070C0"/>
              </w:rPr>
              <w:t xml:space="preserve">Compétences linguistiques : </w:t>
            </w:r>
          </w:p>
          <w:p w:rsidR="00706B2C" w:rsidRPr="00706B2C" w:rsidRDefault="00706B2C" w:rsidP="00706B2C">
            <w:pPr>
              <w:rPr>
                <w:rFonts w:ascii="Comic Sans MS" w:eastAsiaTheme="majorEastAsia" w:hAnsi="Comic Sans MS" w:cstheme="majorBidi"/>
                <w:b/>
                <w:bCs/>
                <w:color w:val="0070C0"/>
              </w:rPr>
            </w:pPr>
          </w:p>
          <w:p w:rsidR="00706B2C" w:rsidRDefault="00706B2C" w:rsidP="00706B2C">
            <w:pPr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Portugais : Bilingue</w:t>
            </w:r>
          </w:p>
          <w:p w:rsidR="00706B2C" w:rsidRDefault="00706B2C" w:rsidP="00706B2C">
            <w:pPr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Espagnol : Niveau correct</w:t>
            </w:r>
          </w:p>
          <w:p w:rsidR="006B7D46" w:rsidRDefault="006B7D46" w:rsidP="006B7D46">
            <w:pPr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Anglais : Niveau Bac</w:t>
            </w:r>
          </w:p>
          <w:p w:rsidR="00706B2C" w:rsidRDefault="00706B2C" w:rsidP="00706B2C">
            <w:pPr>
              <w:rPr>
                <w:rFonts w:eastAsiaTheme="majorEastAsia" w:cstheme="majorBidi"/>
                <w:bCs/>
              </w:rPr>
            </w:pPr>
          </w:p>
          <w:p w:rsidR="00706B2C" w:rsidRDefault="00706B2C" w:rsidP="00706B2C">
            <w:pPr>
              <w:rPr>
                <w:rFonts w:eastAsiaTheme="majorEastAsia" w:cstheme="majorBidi"/>
                <w:bCs/>
              </w:rPr>
            </w:pPr>
            <w:r w:rsidRPr="00C90197">
              <w:rPr>
                <w:rFonts w:ascii="Comic Sans MS" w:eastAsiaTheme="majorEastAsia" w:hAnsi="Comic Sans MS" w:cstheme="majorBidi"/>
                <w:b/>
                <w:bCs/>
                <w:color w:val="0070C0"/>
                <w:sz w:val="18"/>
              </w:rPr>
              <w:t>2016/2017 </w:t>
            </w:r>
            <w:r w:rsidRPr="00C90197">
              <w:rPr>
                <w:rFonts w:ascii="Comic Sans MS" w:eastAsiaTheme="majorEastAsia" w:hAnsi="Comic Sans MS" w:cstheme="majorBidi"/>
                <w:b/>
                <w:bCs/>
                <w:color w:val="auto"/>
                <w:sz w:val="18"/>
              </w:rPr>
              <w:t>:</w:t>
            </w:r>
            <w:r w:rsidRPr="00C90197">
              <w:rPr>
                <w:rFonts w:eastAsiaTheme="majorEastAsia" w:cstheme="majorBidi"/>
                <w:bCs/>
                <w:color w:val="auto"/>
                <w:sz w:val="18"/>
              </w:rPr>
              <w:t xml:space="preserve"> </w:t>
            </w:r>
            <w:r>
              <w:rPr>
                <w:rFonts w:eastAsiaTheme="majorEastAsia" w:cstheme="majorBidi"/>
                <w:bCs/>
              </w:rPr>
              <w:t>Prépa Concours d’infirmière.</w:t>
            </w:r>
          </w:p>
          <w:p w:rsidR="00706B2C" w:rsidRDefault="00706B2C" w:rsidP="00706B2C">
            <w:pPr>
              <w:pStyle w:val="Section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90197">
              <w:rPr>
                <w:rFonts w:ascii="Comic Sans MS" w:eastAsiaTheme="minorEastAsia" w:hAnsi="Comic Sans MS" w:cstheme="minorBidi"/>
                <w:bCs w:val="0"/>
                <w:color w:val="0070C0"/>
                <w:sz w:val="18"/>
                <w:szCs w:val="20"/>
              </w:rPr>
              <w:t>2015/2016 </w:t>
            </w:r>
            <w:r w:rsidRPr="00C90197">
              <w:rPr>
                <w:rFonts w:ascii="Comic Sans MS" w:eastAsiaTheme="minorEastAsia" w:hAnsi="Comic Sans MS" w:cstheme="minorBidi"/>
                <w:bCs w:val="0"/>
                <w:color w:val="auto"/>
                <w:sz w:val="18"/>
                <w:szCs w:val="20"/>
              </w:rPr>
              <w:t>:</w:t>
            </w:r>
            <w:r w:rsidRPr="00C90197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0"/>
                <w:szCs w:val="20"/>
              </w:rPr>
              <w:t>Baccalauréat Professionnel ASSP Mention Assez Bien</w:t>
            </w:r>
          </w:p>
          <w:p w:rsidR="00170DA1" w:rsidRDefault="00170DA1" w:rsidP="00B65957">
            <w:pPr>
              <w:rPr>
                <w:rFonts w:ascii="Comic Sans MS" w:hAnsi="Comic Sans MS"/>
                <w:b/>
                <w:color w:val="9FB8CD" w:themeColor="accent2"/>
              </w:rPr>
            </w:pPr>
          </w:p>
          <w:p w:rsidR="00426937" w:rsidRDefault="00706B2C" w:rsidP="00B65957">
            <w:pPr>
              <w:rPr>
                <w:rFonts w:ascii="Comic Sans MS" w:hAnsi="Comic Sans MS"/>
                <w:b/>
                <w:color w:val="0070C0"/>
              </w:rPr>
            </w:pPr>
            <w:r w:rsidRPr="00426937">
              <w:rPr>
                <w:rFonts w:ascii="Comic Sans MS" w:hAnsi="Comic Sans MS"/>
                <w:b/>
                <w:color w:val="0070C0"/>
              </w:rPr>
              <w:t>Expériences professionne</w:t>
            </w:r>
            <w:r w:rsidR="00426937" w:rsidRPr="00426937">
              <w:rPr>
                <w:rFonts w:ascii="Comic Sans MS" w:hAnsi="Comic Sans MS"/>
                <w:b/>
                <w:color w:val="0070C0"/>
              </w:rPr>
              <w:t>lle</w:t>
            </w:r>
            <w:r w:rsidRPr="00426937">
              <w:rPr>
                <w:rFonts w:ascii="Comic Sans MS" w:hAnsi="Comic Sans MS"/>
                <w:b/>
                <w:color w:val="0070C0"/>
              </w:rPr>
              <w:t xml:space="preserve">s : </w:t>
            </w:r>
          </w:p>
          <w:p w:rsidR="00A32024" w:rsidRDefault="00A32024" w:rsidP="00B65957">
            <w:pPr>
              <w:rPr>
                <w:rFonts w:ascii="Comic Sans MS" w:hAnsi="Comic Sans MS"/>
                <w:b/>
                <w:color w:val="0070C0"/>
              </w:rPr>
            </w:pPr>
          </w:p>
          <w:p w:rsidR="00426937" w:rsidRDefault="00426937" w:rsidP="00426937">
            <w:pPr>
              <w:numPr>
                <w:ilvl w:val="0"/>
                <w:numId w:val="30"/>
              </w:numPr>
              <w:rPr>
                <w:color w:val="auto"/>
              </w:rPr>
            </w:pPr>
            <w:r w:rsidRPr="00C90197">
              <w:rPr>
                <w:rFonts w:ascii="Calibri" w:hAnsi="Calibri"/>
                <w:b/>
                <w:i/>
                <w:color w:val="auto"/>
              </w:rPr>
              <w:t>Septembre 2016 à maintenant :</w:t>
            </w:r>
            <w:r>
              <w:rPr>
                <w:color w:val="auto"/>
              </w:rPr>
              <w:t xml:space="preserve"> </w:t>
            </w:r>
            <w:r w:rsidRPr="00426937">
              <w:rPr>
                <w:color w:val="auto"/>
              </w:rPr>
              <w:t>Agence Pénélope</w:t>
            </w:r>
            <w:r>
              <w:rPr>
                <w:color w:val="auto"/>
              </w:rPr>
              <w:t>, Globe, Field &amp; People, Birdies, You Event -</w:t>
            </w:r>
          </w:p>
          <w:p w:rsidR="00426937" w:rsidRDefault="00426937" w:rsidP="00426937">
            <w:pPr>
              <w:ind w:left="720"/>
              <w:rPr>
                <w:color w:val="auto"/>
              </w:rPr>
            </w:pPr>
            <w:r w:rsidRPr="00426937">
              <w:rPr>
                <w:color w:val="auto"/>
              </w:rPr>
              <w:t>Hôtesse évènementielle </w:t>
            </w:r>
            <w:proofErr w:type="gramStart"/>
            <w:r w:rsidRPr="00426937">
              <w:rPr>
                <w:color w:val="auto"/>
              </w:rPr>
              <w:t>:  accueil</w:t>
            </w:r>
            <w:proofErr w:type="gramEnd"/>
            <w:r w:rsidRPr="00426937">
              <w:rPr>
                <w:color w:val="auto"/>
              </w:rPr>
              <w:t xml:space="preserve">, orientation, gestion de vestiaires, émargement, passage micro, </w:t>
            </w:r>
            <w:r>
              <w:rPr>
                <w:color w:val="auto"/>
              </w:rPr>
              <w:t>opérations Street</w:t>
            </w:r>
            <w:r w:rsidRPr="00426937">
              <w:rPr>
                <w:color w:val="auto"/>
              </w:rPr>
              <w:t xml:space="preserve"> marketing. </w:t>
            </w:r>
          </w:p>
          <w:p w:rsidR="00426937" w:rsidRDefault="00426937" w:rsidP="00426937">
            <w:pPr>
              <w:numPr>
                <w:ilvl w:val="0"/>
                <w:numId w:val="30"/>
              </w:numPr>
              <w:rPr>
                <w:color w:val="auto"/>
              </w:rPr>
            </w:pPr>
            <w:r w:rsidRPr="00426937">
              <w:rPr>
                <w:b/>
                <w:i/>
                <w:color w:val="auto"/>
              </w:rPr>
              <w:t>Juin-</w:t>
            </w:r>
            <w:r w:rsidRPr="00C90197">
              <w:rPr>
                <w:rFonts w:ascii="Calibri" w:hAnsi="Calibri"/>
                <w:b/>
                <w:i/>
                <w:color w:val="auto"/>
              </w:rPr>
              <w:t>Juillet 2016</w:t>
            </w:r>
            <w:r w:rsidRPr="00426937">
              <w:rPr>
                <w:b/>
                <w:i/>
                <w:color w:val="auto"/>
              </w:rPr>
              <w:t> :</w:t>
            </w:r>
            <w:r>
              <w:rPr>
                <w:color w:val="auto"/>
              </w:rPr>
              <w:t xml:space="preserve"> Zara – Vendeuse.</w:t>
            </w:r>
          </w:p>
          <w:p w:rsidR="00426937" w:rsidRDefault="00426937" w:rsidP="00426937">
            <w:pPr>
              <w:ind w:left="720"/>
              <w:rPr>
                <w:color w:val="auto"/>
              </w:rPr>
            </w:pPr>
          </w:p>
          <w:p w:rsidR="00426937" w:rsidRPr="00426937" w:rsidRDefault="00426937" w:rsidP="00426937">
            <w:pPr>
              <w:ind w:left="720"/>
              <w:jc w:val="both"/>
              <w:rPr>
                <w:color w:val="auto"/>
              </w:rPr>
            </w:pPr>
          </w:p>
          <w:p w:rsidR="009725E5" w:rsidRPr="00426937" w:rsidRDefault="00426937" w:rsidP="00426937">
            <w:pPr>
              <w:rPr>
                <w:rFonts w:ascii="Comic Sans MS" w:hAnsi="Comic Sans MS"/>
                <w:b/>
                <w:color w:val="0070C0"/>
              </w:rPr>
            </w:pPr>
            <w:r w:rsidRPr="00426937">
              <w:rPr>
                <w:rFonts w:ascii="Comic Sans MS" w:hAnsi="Comic Sans MS"/>
                <w:b/>
                <w:color w:val="0070C0"/>
              </w:rPr>
              <w:t>Stages :</w:t>
            </w:r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  <w:p w:rsidR="00444C7D" w:rsidRPr="00426937" w:rsidRDefault="00444C7D" w:rsidP="00426937">
            <w:pPr>
              <w:rPr>
                <w:rFonts w:ascii="Comic Sans MS" w:hAnsi="Comic Sans MS"/>
                <w:b/>
                <w:color w:val="9FB8CD" w:themeColor="accent2"/>
              </w:rPr>
            </w:pPr>
          </w:p>
          <w:p w:rsidR="00352BAE" w:rsidRPr="00352BAE" w:rsidRDefault="00352BAE" w:rsidP="00352BAE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26937">
              <w:rPr>
                <w:rFonts w:ascii="Calibri" w:hAnsi="Calibri"/>
                <w:b/>
                <w:i/>
                <w:color w:val="auto"/>
                <w:szCs w:val="22"/>
              </w:rPr>
              <w:t>Hôpital Pitié Salpetrière :</w:t>
            </w:r>
            <w:r w:rsidRPr="00426937">
              <w:rPr>
                <w:rFonts w:ascii="Calibri" w:hAnsi="Calibri"/>
                <w:b/>
                <w:color w:val="auto"/>
                <w:szCs w:val="22"/>
              </w:rPr>
              <w:t xml:space="preserve"> </w:t>
            </w:r>
            <w:r w:rsidRPr="00352BAE">
              <w:t>Mars 2016,  En tant qu’</w:t>
            </w:r>
            <w:r w:rsidR="004A3C8E" w:rsidRPr="00352BAE">
              <w:t>aide-soignante</w:t>
            </w:r>
            <w:r w:rsidRPr="00352BAE">
              <w:t>.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  <w:p w:rsidR="00E45FCC" w:rsidRPr="00E45FCC" w:rsidRDefault="00E45FCC" w:rsidP="00E45FCC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26937">
              <w:rPr>
                <w:rFonts w:ascii="Calibri" w:hAnsi="Calibri"/>
                <w:b/>
                <w:i/>
                <w:color w:val="auto"/>
                <w:szCs w:val="22"/>
              </w:rPr>
              <w:t>Hôpital Broca, gériatrie :</w:t>
            </w:r>
            <w:r w:rsidRPr="00426937">
              <w:rPr>
                <w:rFonts w:ascii="Calibri" w:hAnsi="Calibri"/>
                <w:b/>
                <w:color w:val="auto"/>
                <w:szCs w:val="22"/>
              </w:rPr>
              <w:t xml:space="preserve"> </w:t>
            </w:r>
            <w:r w:rsidRPr="002839F4">
              <w:rPr>
                <w:rFonts w:ascii="Calibri" w:hAnsi="Calibri"/>
                <w:color w:val="auto"/>
                <w:sz w:val="22"/>
                <w:szCs w:val="22"/>
              </w:rPr>
              <w:t>Décembre 2015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, </w:t>
            </w:r>
            <w:r w:rsidRPr="00E45FCC">
              <w:rPr>
                <w:rFonts w:ascii="Calibri" w:hAnsi="Calibri"/>
                <w:color w:val="auto"/>
              </w:rPr>
              <w:t>En tant qu’aide-soignante.</w:t>
            </w:r>
          </w:p>
          <w:p w:rsidR="00E21930" w:rsidRPr="00E45FCC" w:rsidRDefault="00205183" w:rsidP="00E45FCC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  <w:color w:val="auto"/>
              </w:rPr>
            </w:pPr>
            <w:r w:rsidRPr="00426937">
              <w:rPr>
                <w:rFonts w:ascii="Calibri" w:hAnsi="Calibri"/>
                <w:b/>
                <w:i/>
                <w:color w:val="auto"/>
                <w:szCs w:val="22"/>
              </w:rPr>
              <w:t xml:space="preserve">Centre Alzheimer les </w:t>
            </w:r>
            <w:r w:rsidR="001513C5" w:rsidRPr="00426937">
              <w:rPr>
                <w:rFonts w:ascii="Calibri" w:hAnsi="Calibri"/>
                <w:b/>
                <w:i/>
                <w:color w:val="auto"/>
                <w:szCs w:val="22"/>
              </w:rPr>
              <w:t>Parentèles</w:t>
            </w:r>
            <w:r w:rsidRPr="00426937">
              <w:rPr>
                <w:rFonts w:ascii="Calibri" w:hAnsi="Calibri"/>
                <w:b/>
                <w:i/>
                <w:color w:val="auto"/>
                <w:szCs w:val="22"/>
              </w:rPr>
              <w:t xml:space="preserve"> de la rue Blanche</w:t>
            </w:r>
            <w:r w:rsidRPr="00426937">
              <w:rPr>
                <w:rFonts w:ascii="Calibri" w:hAnsi="Calibri"/>
                <w:b/>
                <w:i/>
                <w:color w:val="auto"/>
                <w:sz w:val="18"/>
              </w:rPr>
              <w:t> </w:t>
            </w:r>
            <w:r w:rsidRPr="00426937">
              <w:rPr>
                <w:rFonts w:ascii="Calibri" w:hAnsi="Calibri"/>
                <w:b/>
                <w:i/>
                <w:color w:val="auto"/>
              </w:rPr>
              <w:t>:</w:t>
            </w:r>
            <w:r w:rsidRPr="00E45FCC">
              <w:rPr>
                <w:rFonts w:ascii="Calibri" w:hAnsi="Calibri"/>
                <w:color w:val="auto"/>
              </w:rPr>
              <w:t xml:space="preserve"> Juin 2015, Animation. </w:t>
            </w:r>
          </w:p>
          <w:p w:rsidR="00251A8D" w:rsidRPr="00251A8D" w:rsidRDefault="001513C5" w:rsidP="00251A8D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  <w:color w:val="auto"/>
              </w:rPr>
            </w:pPr>
            <w:r w:rsidRPr="00426937">
              <w:rPr>
                <w:rFonts w:ascii="Calibri" w:hAnsi="Calibri"/>
                <w:b/>
                <w:i/>
                <w:color w:val="auto"/>
                <w:szCs w:val="22"/>
              </w:rPr>
              <w:t>Hôpital</w:t>
            </w:r>
            <w:r w:rsidR="00251A8D" w:rsidRPr="00426937">
              <w:rPr>
                <w:rFonts w:ascii="Calibri" w:hAnsi="Calibri"/>
                <w:b/>
                <w:i/>
                <w:color w:val="auto"/>
                <w:szCs w:val="22"/>
              </w:rPr>
              <w:t xml:space="preserve"> FOCH en chirurgie digestive</w:t>
            </w:r>
            <w:r w:rsidR="00251A8D" w:rsidRPr="00426937">
              <w:rPr>
                <w:rFonts w:ascii="Calibri" w:hAnsi="Calibri"/>
                <w:b/>
                <w:i/>
                <w:color w:val="auto"/>
                <w:sz w:val="18"/>
              </w:rPr>
              <w:t> :</w:t>
            </w:r>
            <w:r w:rsidR="00251A8D" w:rsidRPr="00426937">
              <w:rPr>
                <w:rFonts w:ascii="Calibri" w:hAnsi="Calibri"/>
                <w:color w:val="auto"/>
                <w:sz w:val="18"/>
              </w:rPr>
              <w:t xml:space="preserve"> </w:t>
            </w:r>
            <w:r w:rsidR="00251A8D">
              <w:rPr>
                <w:rFonts w:ascii="Calibri" w:hAnsi="Calibri"/>
                <w:color w:val="auto"/>
              </w:rPr>
              <w:t>Janvier 2015, En tant qu’</w:t>
            </w:r>
            <w:r>
              <w:rPr>
                <w:rFonts w:ascii="Calibri" w:hAnsi="Calibri"/>
                <w:color w:val="auto"/>
              </w:rPr>
              <w:t>Aide-soignante</w:t>
            </w:r>
            <w:r w:rsidR="00251A8D">
              <w:rPr>
                <w:rFonts w:ascii="Calibri" w:hAnsi="Calibri"/>
                <w:color w:val="auto"/>
              </w:rPr>
              <w:t>.</w:t>
            </w:r>
          </w:p>
          <w:p w:rsidR="00B65957" w:rsidRPr="009725E5" w:rsidRDefault="00C109B9" w:rsidP="009725E5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426937">
              <w:rPr>
                <w:rFonts w:ascii="Calibri" w:eastAsiaTheme="majorEastAsia" w:hAnsi="Calibri"/>
                <w:b/>
                <w:i/>
                <w:szCs w:val="22"/>
              </w:rPr>
              <w:t>Ecole M</w:t>
            </w:r>
            <w:r w:rsidR="00B65957" w:rsidRPr="00426937">
              <w:rPr>
                <w:rFonts w:ascii="Calibri" w:eastAsiaTheme="majorEastAsia" w:hAnsi="Calibri"/>
                <w:b/>
                <w:i/>
                <w:szCs w:val="22"/>
              </w:rPr>
              <w:t>aternelle St-Louis de Gonzague :</w:t>
            </w:r>
            <w:r w:rsidR="00B65957" w:rsidRPr="00426937">
              <w:rPr>
                <w:rFonts w:ascii="Calibri" w:eastAsiaTheme="majorEastAsia" w:hAnsi="Calibri"/>
                <w:b/>
                <w:sz w:val="18"/>
              </w:rPr>
              <w:t xml:space="preserve"> </w:t>
            </w:r>
            <w:r w:rsidR="00B65957" w:rsidRPr="009725E5">
              <w:rPr>
                <w:rFonts w:ascii="Calibri" w:hAnsi="Calibri"/>
              </w:rPr>
              <w:t>Juin 2014, Rôle d’ATSEM en grande section.</w:t>
            </w:r>
          </w:p>
          <w:p w:rsidR="009725E5" w:rsidRPr="009725E5" w:rsidRDefault="009725E5" w:rsidP="009725E5">
            <w:pPr>
              <w:pStyle w:val="Paragraphedeliste"/>
              <w:numPr>
                <w:ilvl w:val="0"/>
                <w:numId w:val="27"/>
              </w:numPr>
              <w:rPr>
                <w:rFonts w:ascii="Calibri" w:eastAsiaTheme="majorEastAsia" w:hAnsi="Calibri"/>
              </w:rPr>
            </w:pPr>
            <w:r w:rsidRPr="00426937">
              <w:rPr>
                <w:rFonts w:ascii="Calibri" w:eastAsiaTheme="majorEastAsia" w:hAnsi="Calibri" w:cstheme="majorBidi"/>
                <w:b/>
                <w:i/>
                <w:color w:val="auto"/>
              </w:rPr>
              <w:t>Petites Sœurs des Pauvres</w:t>
            </w:r>
            <w:r w:rsidR="00C109B9" w:rsidRPr="00426937">
              <w:rPr>
                <w:rFonts w:ascii="Calibri" w:eastAsiaTheme="majorEastAsia" w:hAnsi="Calibri" w:cstheme="majorBidi"/>
                <w:b/>
                <w:i/>
                <w:color w:val="auto"/>
              </w:rPr>
              <w:t xml:space="preserve"> -</w:t>
            </w:r>
            <w:r w:rsidRPr="00426937">
              <w:rPr>
                <w:rFonts w:ascii="Calibri" w:eastAsiaTheme="majorEastAsia" w:hAnsi="Calibri" w:cstheme="majorBidi"/>
                <w:b/>
                <w:i/>
                <w:color w:val="auto"/>
              </w:rPr>
              <w:t xml:space="preserve"> Maison de Retraite :</w:t>
            </w:r>
            <w:r w:rsidRPr="009725E5">
              <w:rPr>
                <w:rFonts w:ascii="Calibri" w:eastAsiaTheme="majorEastAsia" w:hAnsi="Calibri" w:cstheme="majorBidi"/>
                <w:b/>
                <w:color w:val="auto"/>
                <w:sz w:val="18"/>
                <w:szCs w:val="18"/>
              </w:rPr>
              <w:t xml:space="preserve"> </w:t>
            </w:r>
            <w:r w:rsidRPr="009725E5">
              <w:rPr>
                <w:rFonts w:ascii="Calibri" w:eastAsiaTheme="majorEastAsia" w:hAnsi="Calibri"/>
              </w:rPr>
              <w:t>Janvier 2014, Animation auprès de personnes âgées.</w:t>
            </w:r>
          </w:p>
          <w:p w:rsidR="009725E5" w:rsidRPr="009725E5" w:rsidRDefault="009725E5" w:rsidP="009725E5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  <w:b/>
                <w:bCs/>
                <w:iCs/>
                <w:color w:val="auto"/>
              </w:rPr>
            </w:pPr>
            <w:r w:rsidRPr="00426937">
              <w:rPr>
                <w:rFonts w:ascii="Calibri" w:hAnsi="Calibri"/>
                <w:b/>
                <w:bCs/>
                <w:i/>
                <w:iCs/>
                <w:color w:val="auto"/>
                <w:szCs w:val="22"/>
              </w:rPr>
              <w:t>Häagen</w:t>
            </w:r>
            <w:r w:rsidRPr="00426937">
              <w:rPr>
                <w:rFonts w:ascii="Calibri" w:hAnsi="Calibri"/>
                <w:b/>
                <w:bCs/>
                <w:i/>
                <w:color w:val="auto"/>
                <w:szCs w:val="22"/>
              </w:rPr>
              <w:t>-</w:t>
            </w:r>
            <w:r w:rsidRPr="00426937">
              <w:rPr>
                <w:rFonts w:ascii="Calibri" w:hAnsi="Calibri"/>
                <w:b/>
                <w:bCs/>
                <w:i/>
                <w:iCs/>
                <w:color w:val="auto"/>
                <w:szCs w:val="22"/>
              </w:rPr>
              <w:t>Dazs :</w:t>
            </w:r>
            <w:r w:rsidRPr="00426937">
              <w:rPr>
                <w:rFonts w:ascii="Calibri" w:hAnsi="Calibri"/>
                <w:b/>
                <w:bCs/>
                <w:iCs/>
                <w:color w:val="auto"/>
                <w:sz w:val="18"/>
              </w:rPr>
              <w:t xml:space="preserve"> </w:t>
            </w:r>
            <w:r w:rsidR="00E005CF">
              <w:rPr>
                <w:rFonts w:ascii="Calibri" w:hAnsi="Calibri"/>
                <w:color w:val="auto"/>
              </w:rPr>
              <w:t xml:space="preserve">Avril 2013, Serveuse, </w:t>
            </w:r>
            <w:r w:rsidRPr="009725E5">
              <w:rPr>
                <w:rFonts w:ascii="Calibri" w:hAnsi="Calibri"/>
                <w:color w:val="auto"/>
              </w:rPr>
              <w:t>accueil des clients et encaissements.</w:t>
            </w:r>
          </w:p>
          <w:p w:rsidR="009725E5" w:rsidRPr="009725E5" w:rsidRDefault="009725E5" w:rsidP="009725E5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26937">
              <w:rPr>
                <w:rFonts w:ascii="Calibri" w:hAnsi="Calibri"/>
                <w:b/>
                <w:i/>
                <w:color w:val="auto"/>
                <w:szCs w:val="22"/>
              </w:rPr>
              <w:t>Crèche Grossetti :</w:t>
            </w:r>
            <w:r w:rsidRPr="00426937">
              <w:rPr>
                <w:rFonts w:ascii="Calibri" w:hAnsi="Calibri"/>
                <w:b/>
                <w:color w:val="auto"/>
                <w:szCs w:val="22"/>
              </w:rPr>
              <w:t xml:space="preserve"> </w:t>
            </w:r>
            <w:r w:rsidRPr="009725E5">
              <w:rPr>
                <w:rFonts w:ascii="Calibri" w:hAnsi="Calibri"/>
                <w:color w:val="auto"/>
              </w:rPr>
              <w:t>Dé</w:t>
            </w:r>
            <w:r w:rsidR="00E005CF">
              <w:rPr>
                <w:rFonts w:ascii="Calibri" w:hAnsi="Calibri"/>
                <w:color w:val="auto"/>
              </w:rPr>
              <w:t xml:space="preserve">cembre 2012, </w:t>
            </w:r>
            <w:r w:rsidRPr="009725E5">
              <w:rPr>
                <w:rFonts w:ascii="Calibri" w:hAnsi="Calibri"/>
                <w:color w:val="auto"/>
              </w:rPr>
              <w:t xml:space="preserve"> accompagnement de l’auxiliaire de puéricultrice. </w:t>
            </w:r>
          </w:p>
          <w:p w:rsidR="009725E5" w:rsidRPr="009725E5" w:rsidRDefault="009725E5" w:rsidP="009725E5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26937">
              <w:rPr>
                <w:rFonts w:ascii="Calibri" w:hAnsi="Calibri"/>
                <w:b/>
                <w:i/>
                <w:color w:val="auto"/>
                <w:szCs w:val="22"/>
              </w:rPr>
              <w:t>Etude Morlot – Commissaire-Priseur </w:t>
            </w:r>
            <w:r w:rsidRPr="00426937">
              <w:rPr>
                <w:rFonts w:ascii="Calibri" w:hAnsi="Calibri"/>
                <w:b/>
                <w:i/>
                <w:color w:val="auto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="00E005CF">
              <w:rPr>
                <w:rFonts w:ascii="Calibri" w:hAnsi="Calibri"/>
                <w:color w:val="auto"/>
              </w:rPr>
              <w:t xml:space="preserve">Juin </w:t>
            </w:r>
            <w:proofErr w:type="gramStart"/>
            <w:r w:rsidR="00E005CF">
              <w:rPr>
                <w:rFonts w:ascii="Calibri" w:hAnsi="Calibri"/>
                <w:color w:val="auto"/>
              </w:rPr>
              <w:t>2012 ,</w:t>
            </w:r>
            <w:proofErr w:type="gramEnd"/>
            <w:r w:rsidR="00E005CF">
              <w:rPr>
                <w:rFonts w:ascii="Calibri" w:hAnsi="Calibri"/>
                <w:color w:val="auto"/>
              </w:rPr>
              <w:t xml:space="preserve"> préparation et p</w:t>
            </w:r>
            <w:r w:rsidRPr="009725E5">
              <w:rPr>
                <w:rFonts w:ascii="Calibri" w:hAnsi="Calibri"/>
                <w:color w:val="auto"/>
              </w:rPr>
              <w:t>articipation à la vente aux enchères.</w:t>
            </w:r>
          </w:p>
          <w:p w:rsidR="00EB01D1" w:rsidRPr="00255035" w:rsidRDefault="009725E5" w:rsidP="00B65957">
            <w:pPr>
              <w:pStyle w:val="Paragraphedeliste"/>
              <w:numPr>
                <w:ilvl w:val="0"/>
                <w:numId w:val="28"/>
              </w:numPr>
              <w:rPr>
                <w:rFonts w:ascii="Calibri" w:hAnsi="Calibri"/>
                <w:color w:val="auto"/>
              </w:rPr>
            </w:pPr>
            <w:r w:rsidRPr="00426937">
              <w:rPr>
                <w:rFonts w:ascii="Calibri" w:hAnsi="Calibri"/>
                <w:b/>
                <w:i/>
                <w:color w:val="auto"/>
                <w:szCs w:val="22"/>
              </w:rPr>
              <w:t>Traiteur Maison Pou en Pâtisserie</w:t>
            </w:r>
            <w:r w:rsidRPr="00426937">
              <w:rPr>
                <w:rFonts w:ascii="Calibri" w:hAnsi="Calibri"/>
                <w:b/>
                <w:i/>
                <w:color w:val="auto"/>
                <w:sz w:val="18"/>
              </w:rPr>
              <w:t> </w:t>
            </w:r>
            <w:r w:rsidRPr="00426937">
              <w:rPr>
                <w:rFonts w:ascii="Calibri" w:hAnsi="Calibri"/>
                <w:b/>
                <w:i/>
                <w:color w:val="auto"/>
              </w:rPr>
              <w:t>:</w:t>
            </w:r>
            <w:r w:rsidRPr="009725E5">
              <w:rPr>
                <w:rFonts w:ascii="Calibri" w:hAnsi="Calibri"/>
                <w:b/>
                <w:color w:val="auto"/>
              </w:rPr>
              <w:t xml:space="preserve"> </w:t>
            </w:r>
            <w:r w:rsidRPr="009725E5">
              <w:rPr>
                <w:rFonts w:ascii="Calibri" w:hAnsi="Calibri"/>
                <w:color w:val="auto"/>
              </w:rPr>
              <w:t>Juin 2011, 15jours avec le chef Pâtissier, préparation des desserts.</w:t>
            </w:r>
          </w:p>
          <w:p w:rsidR="00DE0BD1" w:rsidRDefault="00DE0BD1" w:rsidP="000F6C14">
            <w:pPr>
              <w:pStyle w:val="Listepuces"/>
              <w:numPr>
                <w:ilvl w:val="0"/>
                <w:numId w:val="0"/>
              </w:numPr>
            </w:pPr>
          </w:p>
          <w:p w:rsidR="00936734" w:rsidRPr="00936734" w:rsidRDefault="00936734" w:rsidP="000F6C14">
            <w:pPr>
              <w:pStyle w:val="Listepuces"/>
              <w:numPr>
                <w:ilvl w:val="0"/>
                <w:numId w:val="0"/>
              </w:numPr>
              <w:rPr>
                <w:rFonts w:ascii="Comic Sans MS" w:hAnsi="Comic Sans MS"/>
                <w:b/>
                <w:color w:val="0070C0"/>
              </w:rPr>
            </w:pPr>
            <w:r w:rsidRPr="00936734">
              <w:rPr>
                <w:rFonts w:ascii="Comic Sans MS" w:hAnsi="Comic Sans MS"/>
                <w:b/>
                <w:color w:val="0070C0"/>
              </w:rPr>
              <w:t xml:space="preserve">Centres d’intérêt : </w:t>
            </w:r>
          </w:p>
          <w:p w:rsidR="00936734" w:rsidRDefault="00936734" w:rsidP="000F6C14">
            <w:pPr>
              <w:pStyle w:val="Listepuces"/>
              <w:numPr>
                <w:ilvl w:val="0"/>
                <w:numId w:val="0"/>
              </w:numPr>
            </w:pPr>
          </w:p>
          <w:p w:rsidR="00936734" w:rsidRDefault="00936734" w:rsidP="000F6C14">
            <w:pPr>
              <w:pStyle w:val="Listepuces"/>
              <w:numPr>
                <w:ilvl w:val="0"/>
                <w:numId w:val="0"/>
              </w:numPr>
            </w:pPr>
            <w:r>
              <w:t>Voyages.</w:t>
            </w:r>
          </w:p>
          <w:p w:rsidR="00936734" w:rsidRDefault="00936734" w:rsidP="000F6C14">
            <w:pPr>
              <w:pStyle w:val="Listepuces"/>
              <w:numPr>
                <w:ilvl w:val="0"/>
                <w:numId w:val="0"/>
              </w:numPr>
            </w:pPr>
            <w:r>
              <w:t>Fitness.</w:t>
            </w:r>
          </w:p>
          <w:p w:rsidR="00936734" w:rsidRPr="004A3C8E" w:rsidRDefault="00936734" w:rsidP="000F6C14">
            <w:pPr>
              <w:pStyle w:val="Listepuces"/>
              <w:numPr>
                <w:ilvl w:val="0"/>
                <w:numId w:val="0"/>
              </w:numPr>
            </w:pPr>
            <w:r>
              <w:t>Réseaux sociaux.</w:t>
            </w:r>
          </w:p>
        </w:tc>
      </w:tr>
    </w:tbl>
    <w:p w:rsidR="00D57B53" w:rsidRDefault="00D57B53"/>
    <w:sectPr w:rsidR="00D57B53" w:rsidSect="00022B8F">
      <w:headerReference w:type="default" r:id="rId12"/>
      <w:footerReference w:type="even" r:id="rId13"/>
      <w:footerReference w:type="default" r:id="rId14"/>
      <w:pgSz w:w="11907" w:h="16839"/>
      <w:pgMar w:top="720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9D" w:rsidRDefault="0044149D">
      <w:pPr>
        <w:spacing w:after="0" w:line="240" w:lineRule="auto"/>
      </w:pPr>
      <w:r>
        <w:separator/>
      </w:r>
    </w:p>
  </w:endnote>
  <w:endnote w:type="continuationSeparator" w:id="0">
    <w:p w:rsidR="0044149D" w:rsidRDefault="0044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53" w:rsidRDefault="00403CBF">
    <w:pPr>
      <w:pStyle w:val="Pieddepagegauche"/>
    </w:pPr>
    <w:r>
      <w:rPr>
        <w:color w:val="9FB8CD" w:themeColor="accent2"/>
      </w:rPr>
      <w:sym w:font="Wingdings 3" w:char="F07D"/>
    </w:r>
    <w:r>
      <w:t xml:space="preserve"> Page </w:t>
    </w:r>
    <w:r w:rsidR="00514A52">
      <w:fldChar w:fldCharType="begin"/>
    </w:r>
    <w:r w:rsidR="00724E14">
      <w:instrText xml:space="preserve"> PAGE  \* Arabic  \* MERGEFORMAT </w:instrText>
    </w:r>
    <w:r w:rsidR="00514A52">
      <w:fldChar w:fldCharType="separate"/>
    </w:r>
    <w:r w:rsidR="0050223F">
      <w:rPr>
        <w:noProof/>
      </w:rPr>
      <w:t>2</w:t>
    </w:r>
    <w:r w:rsidR="00514A52">
      <w:rPr>
        <w:noProof/>
      </w:rP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[Tapez votre numéro de téléphone]</w:t>
        </w:r>
      </w:sdtContent>
    </w:sdt>
  </w:p>
  <w:p w:rsidR="00D57B53" w:rsidRDefault="00D57B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53" w:rsidRDefault="00403CBF">
    <w:pPr>
      <w:pStyle w:val="Pieddepagedroit"/>
    </w:pPr>
    <w:r>
      <w:rPr>
        <w:color w:val="9FB8CD" w:themeColor="accent2"/>
      </w:rPr>
      <w:sym w:font="Wingdings 3" w:char="F07D"/>
    </w:r>
    <w:r>
      <w:t xml:space="preserve"> Page </w:t>
    </w:r>
    <w:r w:rsidR="00514A52">
      <w:fldChar w:fldCharType="begin"/>
    </w:r>
    <w:r w:rsidR="00724E14">
      <w:instrText xml:space="preserve"> PAGE  \* Arabic  \* MERGEFORMAT </w:instrText>
    </w:r>
    <w:r w:rsidR="00514A52">
      <w:fldChar w:fldCharType="separate"/>
    </w:r>
    <w:r w:rsidR="00EF741E">
      <w:rPr>
        <w:noProof/>
      </w:rPr>
      <w:t>3</w:t>
    </w:r>
    <w:r w:rsidR="00514A52"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[Tapez votre adresse de messagerie]</w:t>
        </w:r>
      </w:sdtContent>
    </w:sdt>
  </w:p>
  <w:p w:rsidR="00D57B53" w:rsidRDefault="00D57B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9D" w:rsidRDefault="0044149D">
      <w:pPr>
        <w:spacing w:after="0" w:line="240" w:lineRule="auto"/>
      </w:pPr>
      <w:r>
        <w:separator/>
      </w:r>
    </w:p>
  </w:footnote>
  <w:footnote w:type="continuationSeparator" w:id="0">
    <w:p w:rsidR="0044149D" w:rsidRDefault="0044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53" w:rsidRDefault="00403CBF">
    <w:pPr>
      <w:pStyle w:val="En-ttedroit"/>
      <w:jc w:val="left"/>
    </w:pPr>
    <w:r>
      <w:rPr>
        <w:color w:val="9FB8CD" w:themeColor="accent2"/>
      </w:rPr>
      <w:sym w:font="Wingdings 3" w:char="F07D"/>
    </w:r>
    <w:r>
      <w:t xml:space="preserve"> C.V. 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04F04">
          <w:t>Joana CAMBAO</w:t>
        </w:r>
      </w:sdtContent>
    </w:sdt>
  </w:p>
  <w:p w:rsidR="00D57B53" w:rsidRDefault="00D57B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epuce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epuce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epuce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epuce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epuc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>
    <w:nsid w:val="15DE2B19"/>
    <w:multiLevelType w:val="hybridMultilevel"/>
    <w:tmpl w:val="3DEE36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C1155"/>
    <w:multiLevelType w:val="hybridMultilevel"/>
    <w:tmpl w:val="2BF22E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41EE0"/>
    <w:multiLevelType w:val="hybridMultilevel"/>
    <w:tmpl w:val="8EE43F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312E1"/>
    <w:multiLevelType w:val="hybridMultilevel"/>
    <w:tmpl w:val="369EAEAC"/>
    <w:lvl w:ilvl="0" w:tplc="E8907BDC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16B09"/>
    <w:multiLevelType w:val="hybridMultilevel"/>
    <w:tmpl w:val="A64661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3"/>
  </w:num>
  <w:num w:numId="27">
    <w:abstractNumId w:val="12"/>
  </w:num>
  <w:num w:numId="28">
    <w:abstractNumId w:val="10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1B"/>
    <w:rsid w:val="0001781D"/>
    <w:rsid w:val="00022B8F"/>
    <w:rsid w:val="000271B5"/>
    <w:rsid w:val="00031858"/>
    <w:rsid w:val="0003285F"/>
    <w:rsid w:val="00040C9C"/>
    <w:rsid w:val="00065B16"/>
    <w:rsid w:val="00092696"/>
    <w:rsid w:val="000D3B0F"/>
    <w:rsid w:val="000F6C14"/>
    <w:rsid w:val="001267DC"/>
    <w:rsid w:val="001513C5"/>
    <w:rsid w:val="00170DA1"/>
    <w:rsid w:val="001E55C1"/>
    <w:rsid w:val="00201D72"/>
    <w:rsid w:val="00205183"/>
    <w:rsid w:val="00226C08"/>
    <w:rsid w:val="00251A8D"/>
    <w:rsid w:val="00255035"/>
    <w:rsid w:val="002839F4"/>
    <w:rsid w:val="002866CB"/>
    <w:rsid w:val="00294F1E"/>
    <w:rsid w:val="00352BAE"/>
    <w:rsid w:val="00355B2B"/>
    <w:rsid w:val="003759FC"/>
    <w:rsid w:val="00376488"/>
    <w:rsid w:val="003D2A27"/>
    <w:rsid w:val="003E55FC"/>
    <w:rsid w:val="00403CBF"/>
    <w:rsid w:val="00404F04"/>
    <w:rsid w:val="00426937"/>
    <w:rsid w:val="00430765"/>
    <w:rsid w:val="0044149D"/>
    <w:rsid w:val="00444C7D"/>
    <w:rsid w:val="00453BDD"/>
    <w:rsid w:val="004A0A03"/>
    <w:rsid w:val="004A3C8E"/>
    <w:rsid w:val="004E5440"/>
    <w:rsid w:val="0050223F"/>
    <w:rsid w:val="005044C1"/>
    <w:rsid w:val="00514A52"/>
    <w:rsid w:val="00555EB0"/>
    <w:rsid w:val="005C24A5"/>
    <w:rsid w:val="006A00EE"/>
    <w:rsid w:val="006A02FE"/>
    <w:rsid w:val="006A749A"/>
    <w:rsid w:val="006B7D46"/>
    <w:rsid w:val="006D1A9C"/>
    <w:rsid w:val="006D5324"/>
    <w:rsid w:val="006F7CC1"/>
    <w:rsid w:val="00706B2C"/>
    <w:rsid w:val="007129A6"/>
    <w:rsid w:val="00724E14"/>
    <w:rsid w:val="007444D6"/>
    <w:rsid w:val="00751DD0"/>
    <w:rsid w:val="007627C2"/>
    <w:rsid w:val="007867A6"/>
    <w:rsid w:val="007908AA"/>
    <w:rsid w:val="007A502C"/>
    <w:rsid w:val="007F04EE"/>
    <w:rsid w:val="00854FDA"/>
    <w:rsid w:val="008648F2"/>
    <w:rsid w:val="008B5036"/>
    <w:rsid w:val="008D3114"/>
    <w:rsid w:val="008E69E7"/>
    <w:rsid w:val="008F6C40"/>
    <w:rsid w:val="009164F2"/>
    <w:rsid w:val="00936734"/>
    <w:rsid w:val="00950CF4"/>
    <w:rsid w:val="009725E5"/>
    <w:rsid w:val="00986158"/>
    <w:rsid w:val="009B7757"/>
    <w:rsid w:val="009F4DE9"/>
    <w:rsid w:val="00A32024"/>
    <w:rsid w:val="00AE604C"/>
    <w:rsid w:val="00AF3361"/>
    <w:rsid w:val="00AF7BFA"/>
    <w:rsid w:val="00B24591"/>
    <w:rsid w:val="00B65957"/>
    <w:rsid w:val="00B86426"/>
    <w:rsid w:val="00BC0E90"/>
    <w:rsid w:val="00BC1AD6"/>
    <w:rsid w:val="00BC391F"/>
    <w:rsid w:val="00BD30E0"/>
    <w:rsid w:val="00BE7500"/>
    <w:rsid w:val="00C109B9"/>
    <w:rsid w:val="00C166CC"/>
    <w:rsid w:val="00C43864"/>
    <w:rsid w:val="00C90197"/>
    <w:rsid w:val="00CF121B"/>
    <w:rsid w:val="00D147EF"/>
    <w:rsid w:val="00D312AD"/>
    <w:rsid w:val="00D55CAA"/>
    <w:rsid w:val="00D57B53"/>
    <w:rsid w:val="00D863D3"/>
    <w:rsid w:val="00DC1F18"/>
    <w:rsid w:val="00DC4C9C"/>
    <w:rsid w:val="00DE0BD1"/>
    <w:rsid w:val="00E005CF"/>
    <w:rsid w:val="00E21930"/>
    <w:rsid w:val="00E267DF"/>
    <w:rsid w:val="00E45FCC"/>
    <w:rsid w:val="00E5723C"/>
    <w:rsid w:val="00E61D8B"/>
    <w:rsid w:val="00E72127"/>
    <w:rsid w:val="00E96895"/>
    <w:rsid w:val="00EB01D1"/>
    <w:rsid w:val="00EF118E"/>
    <w:rsid w:val="00EF3F0C"/>
    <w:rsid w:val="00EF695E"/>
    <w:rsid w:val="00EF741E"/>
    <w:rsid w:val="00F00183"/>
    <w:rsid w:val="00F31EDB"/>
    <w:rsid w:val="00F31F30"/>
    <w:rsid w:val="00F3369D"/>
    <w:rsid w:val="00F412E5"/>
    <w:rsid w:val="00F761D8"/>
    <w:rsid w:val="00F81F65"/>
    <w:rsid w:val="00F83EEB"/>
    <w:rsid w:val="00F90374"/>
    <w:rsid w:val="00F96048"/>
    <w:rsid w:val="00FC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53"/>
    <w:rPr>
      <w:rFonts w:eastAsiaTheme="minorEastAsia" w:cstheme="minorBidi"/>
      <w:color w:val="000000" w:themeColor="text1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rsid w:val="00D57B53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7B53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7B53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7B53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7B53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7B53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7B53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7B53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7B53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D57B53"/>
    <w:pPr>
      <w:spacing w:after="0" w:line="240" w:lineRule="auto"/>
    </w:pPr>
    <w:rPr>
      <w:rFonts w:eastAsiaTheme="minorEastAsia" w:cstheme="minorBidi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basedOn w:val="Normal"/>
    <w:link w:val="SansinterligneCar"/>
    <w:uiPriority w:val="99"/>
    <w:qFormat/>
    <w:rsid w:val="00D57B5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57B5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57B53"/>
    <w:rPr>
      <w:color w:val="000000" w:themeColor="text1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57B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7B53"/>
    <w:rPr>
      <w:color w:val="000000" w:themeColor="text1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B53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B53"/>
    <w:rPr>
      <w:rFonts w:eastAsiaTheme="minorEastAsia" w:hAnsi="Tahoma" w:cstheme="minorBidi"/>
      <w:color w:val="000000" w:themeColor="text1"/>
      <w:sz w:val="16"/>
      <w:szCs w:val="16"/>
      <w:lang w:val="fr-FR"/>
    </w:rPr>
  </w:style>
  <w:style w:type="paragraph" w:styleId="Listepuces">
    <w:name w:val="List Bullet"/>
    <w:basedOn w:val="Normal"/>
    <w:uiPriority w:val="36"/>
    <w:unhideWhenUsed/>
    <w:qFormat/>
    <w:rsid w:val="00D57B53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Textesection"/>
    <w:uiPriority w:val="1"/>
    <w:qFormat/>
    <w:rsid w:val="00D57B5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Sous-section">
    <w:name w:val="Sous-section"/>
    <w:basedOn w:val="Normal"/>
    <w:link w:val="Textesous-section"/>
    <w:uiPriority w:val="3"/>
    <w:qFormat/>
    <w:rsid w:val="00D57B53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ation">
    <w:name w:val="Quote"/>
    <w:basedOn w:val="Normal"/>
    <w:link w:val="CitationCar"/>
    <w:uiPriority w:val="29"/>
    <w:qFormat/>
    <w:rsid w:val="00D57B53"/>
    <w:rPr>
      <w:i/>
      <w:iCs/>
      <w:color w:val="7F7F7F" w:themeColor="background1" w:themeShade="7F"/>
    </w:rPr>
  </w:style>
  <w:style w:type="character" w:customStyle="1" w:styleId="CitationCar">
    <w:name w:val="Citation Car"/>
    <w:basedOn w:val="Policepardfaut"/>
    <w:link w:val="Citation"/>
    <w:uiPriority w:val="29"/>
    <w:rsid w:val="00D57B53"/>
    <w:rPr>
      <w:i/>
      <w:iCs/>
      <w:color w:val="7F7F7F" w:themeColor="background1" w:themeShade="7F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D57B53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Nom">
    <w:name w:val="Nom"/>
    <w:basedOn w:val="Sansinterligne"/>
    <w:link w:val="Textenom"/>
    <w:uiPriority w:val="1"/>
    <w:qFormat/>
    <w:rsid w:val="00D57B5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Listepuces2">
    <w:name w:val="List Bullet 2"/>
    <w:basedOn w:val="Normal"/>
    <w:uiPriority w:val="36"/>
    <w:unhideWhenUsed/>
    <w:qFormat/>
    <w:rsid w:val="00D57B53"/>
    <w:pPr>
      <w:numPr>
        <w:numId w:val="22"/>
      </w:numPr>
      <w:spacing w:after="120"/>
      <w:contextualSpacing/>
    </w:pPr>
  </w:style>
  <w:style w:type="character" w:styleId="Lienhypertexte">
    <w:name w:val="Hyperlink"/>
    <w:basedOn w:val="Policepardfaut"/>
    <w:uiPriority w:val="99"/>
    <w:unhideWhenUsed/>
    <w:rsid w:val="00D57B53"/>
    <w:rPr>
      <w:color w:val="B292CA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D57B53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fr-FR"/>
    </w:rPr>
  </w:style>
  <w:style w:type="paragraph" w:styleId="Lgende">
    <w:name w:val="caption"/>
    <w:basedOn w:val="Normal"/>
    <w:next w:val="Normal"/>
    <w:uiPriority w:val="35"/>
    <w:unhideWhenUsed/>
    <w:rsid w:val="00D57B53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Accentuation">
    <w:name w:val="Emphasis"/>
    <w:uiPriority w:val="20"/>
    <w:qFormat/>
    <w:rsid w:val="00D57B53"/>
    <w:rPr>
      <w:rFonts w:eastAsiaTheme="minorEastAsia" w:cstheme="minorBidi"/>
      <w:b/>
      <w:bCs/>
      <w:i/>
      <w:iCs/>
      <w:spacing w:val="0"/>
      <w:szCs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D57B53"/>
    <w:rPr>
      <w:color w:val="000000" w:themeColor="text1"/>
      <w:sz w:val="20"/>
    </w:rPr>
  </w:style>
  <w:style w:type="character" w:customStyle="1" w:styleId="Titre1Car">
    <w:name w:val="Titre 1 Car"/>
    <w:basedOn w:val="Policepardfaut"/>
    <w:link w:val="Titre1"/>
    <w:uiPriority w:val="9"/>
    <w:semiHidden/>
    <w:rsid w:val="00D57B53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Titre3Car">
    <w:name w:val="Titre 3 Car"/>
    <w:basedOn w:val="Policepardfaut"/>
    <w:link w:val="Titre3"/>
    <w:uiPriority w:val="9"/>
    <w:semiHidden/>
    <w:rsid w:val="00D57B53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D57B53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D57B5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57B53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D57B53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D57B53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57B53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D57B53"/>
    <w:rPr>
      <w:b/>
      <w:bCs/>
      <w:i/>
      <w:iCs/>
      <w:color w:val="BAC737" w:themeColor="accent3" w:themeShade="BF"/>
      <w:sz w:val="20"/>
    </w:rPr>
  </w:style>
  <w:style w:type="paragraph" w:styleId="Citationintense">
    <w:name w:val="Intense Quote"/>
    <w:basedOn w:val="Normal"/>
    <w:link w:val="CitationintenseCar"/>
    <w:uiPriority w:val="30"/>
    <w:qFormat/>
    <w:rsid w:val="00D57B53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7B53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Rfrenceintense">
    <w:name w:val="Intense Reference"/>
    <w:basedOn w:val="Policepardfaut"/>
    <w:uiPriority w:val="32"/>
    <w:qFormat/>
    <w:rsid w:val="00D57B53"/>
    <w:rPr>
      <w:b/>
      <w:bCs/>
      <w:color w:val="525A7D" w:themeColor="accent1" w:themeShade="BF"/>
      <w:sz w:val="20"/>
      <w:u w:val="single"/>
    </w:rPr>
  </w:style>
  <w:style w:type="paragraph" w:styleId="Listepuces3">
    <w:name w:val="List Bullet 3"/>
    <w:basedOn w:val="Normal"/>
    <w:uiPriority w:val="36"/>
    <w:unhideWhenUsed/>
    <w:qFormat/>
    <w:rsid w:val="00D57B53"/>
    <w:pPr>
      <w:numPr>
        <w:numId w:val="23"/>
      </w:numPr>
      <w:spacing w:after="120"/>
      <w:contextualSpacing/>
    </w:pPr>
  </w:style>
  <w:style w:type="paragraph" w:styleId="Listepuces4">
    <w:name w:val="List Bullet 4"/>
    <w:basedOn w:val="Normal"/>
    <w:uiPriority w:val="36"/>
    <w:unhideWhenUsed/>
    <w:qFormat/>
    <w:rsid w:val="00D57B53"/>
    <w:pPr>
      <w:numPr>
        <w:numId w:val="24"/>
      </w:numPr>
      <w:spacing w:after="120"/>
      <w:contextualSpacing/>
    </w:pPr>
  </w:style>
  <w:style w:type="paragraph" w:styleId="Listepuces5">
    <w:name w:val="List Bullet 5"/>
    <w:basedOn w:val="Normal"/>
    <w:uiPriority w:val="36"/>
    <w:unhideWhenUsed/>
    <w:qFormat/>
    <w:rsid w:val="00D57B53"/>
    <w:pPr>
      <w:numPr>
        <w:numId w:val="25"/>
      </w:numPr>
      <w:spacing w:after="120"/>
      <w:contextualSpacing/>
    </w:pPr>
  </w:style>
  <w:style w:type="character" w:styleId="lev">
    <w:name w:val="Strong"/>
    <w:uiPriority w:val="22"/>
    <w:qFormat/>
    <w:rsid w:val="00D57B53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fr-FR"/>
    </w:rPr>
  </w:style>
  <w:style w:type="character" w:styleId="Emphaseple">
    <w:name w:val="Subtle Emphasis"/>
    <w:basedOn w:val="Policepardfaut"/>
    <w:uiPriority w:val="19"/>
    <w:qFormat/>
    <w:rsid w:val="00D57B53"/>
    <w:rPr>
      <w:i/>
      <w:iCs/>
      <w:color w:val="737373" w:themeColor="text1" w:themeTint="8C"/>
      <w:kern w:val="16"/>
      <w:sz w:val="20"/>
    </w:rPr>
  </w:style>
  <w:style w:type="character" w:styleId="Rfrenceple">
    <w:name w:val="Subtle Reference"/>
    <w:basedOn w:val="Policepardfaut"/>
    <w:uiPriority w:val="31"/>
    <w:qFormat/>
    <w:rsid w:val="00D57B53"/>
    <w:rPr>
      <w:color w:val="737373" w:themeColor="text1" w:themeTint="8C"/>
      <w:sz w:val="20"/>
      <w:u w:val="single"/>
    </w:rPr>
  </w:style>
  <w:style w:type="paragraph" w:styleId="TM1">
    <w:name w:val="toc 1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dressedelexpditeur">
    <w:name w:val="Adresse de l'expéditeur"/>
    <w:basedOn w:val="Sansinterligne"/>
    <w:link w:val="Texteadressedelexpditeur"/>
    <w:uiPriority w:val="2"/>
    <w:unhideWhenUsed/>
    <w:qFormat/>
    <w:rsid w:val="00D57B53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D57B53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57B53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D57B53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sid w:val="00D57B53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extenom">
    <w:name w:val="Texte nom"/>
    <w:basedOn w:val="SansinterligneCar"/>
    <w:link w:val="Nom"/>
    <w:uiPriority w:val="1"/>
    <w:rsid w:val="00D57B53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Textesection">
    <w:name w:val="Texte section"/>
    <w:basedOn w:val="Policepardfaut"/>
    <w:link w:val="Section"/>
    <w:uiPriority w:val="1"/>
    <w:rsid w:val="00D57B53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Textesous-section">
    <w:name w:val="Texte sous-section"/>
    <w:basedOn w:val="Policepardfaut"/>
    <w:link w:val="Sous-section"/>
    <w:uiPriority w:val="3"/>
    <w:rsid w:val="00D57B53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Texteadressedelexpditeur">
    <w:name w:val="Texte adresse de l'expéditeur"/>
    <w:basedOn w:val="SansinterligneCar"/>
    <w:link w:val="Adressedelexpditeur"/>
    <w:uiPriority w:val="2"/>
    <w:rsid w:val="00D57B53"/>
    <w:rPr>
      <w:rFonts w:asciiTheme="majorHAnsi" w:eastAsiaTheme="majorEastAsia" w:hAnsiTheme="majorHAnsi" w:cstheme="majorBidi"/>
      <w:color w:val="9FB8CD" w:themeColor="accent2"/>
      <w:sz w:val="18"/>
      <w:szCs w:val="18"/>
      <w:lang w:val="fr-FR"/>
    </w:rPr>
  </w:style>
  <w:style w:type="character" w:styleId="Textedelespacerserv">
    <w:name w:val="Placeholder Text"/>
    <w:basedOn w:val="Policepardfaut"/>
    <w:uiPriority w:val="99"/>
    <w:unhideWhenUsed/>
    <w:rsid w:val="00D57B53"/>
    <w:rPr>
      <w:color w:val="808080"/>
    </w:rPr>
  </w:style>
  <w:style w:type="paragraph" w:customStyle="1" w:styleId="Sous-sectionDate">
    <w:name w:val="Sous-section Date"/>
    <w:basedOn w:val="Section"/>
    <w:link w:val="Textesous-sectionDate"/>
    <w:uiPriority w:val="4"/>
    <w:qFormat/>
    <w:rsid w:val="00D57B53"/>
    <w:rPr>
      <w:b w:val="0"/>
      <w:bCs w:val="0"/>
      <w:color w:val="727CA3" w:themeColor="accent1"/>
      <w:sz w:val="18"/>
      <w:szCs w:val="18"/>
    </w:rPr>
  </w:style>
  <w:style w:type="paragraph" w:customStyle="1" w:styleId="Textesous-section0">
    <w:name w:val="Texte sous-section"/>
    <w:basedOn w:val="Normal"/>
    <w:uiPriority w:val="5"/>
    <w:qFormat/>
    <w:rsid w:val="00D57B53"/>
    <w:pPr>
      <w:spacing w:after="320"/>
      <w:contextualSpacing/>
    </w:pPr>
  </w:style>
  <w:style w:type="character" w:customStyle="1" w:styleId="Textesous-sectionDate">
    <w:name w:val="Texte sous-section Date"/>
    <w:basedOn w:val="Textesous-section"/>
    <w:link w:val="Sous-sectionDate"/>
    <w:uiPriority w:val="4"/>
    <w:rsid w:val="00D57B53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Pieddepagepremirepage">
    <w:name w:val="Pied de page première page"/>
    <w:basedOn w:val="Pieddepage"/>
    <w:uiPriority w:val="34"/>
    <w:rsid w:val="00D57B5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En-ttepremirepage">
    <w:name w:val="En-tête première page"/>
    <w:basedOn w:val="En-tte"/>
    <w:qFormat/>
    <w:rsid w:val="00D57B53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edadresse">
    <w:name w:val="Texte d'adresse"/>
    <w:basedOn w:val="Sansinterligne"/>
    <w:uiPriority w:val="2"/>
    <w:qFormat/>
    <w:rsid w:val="00D57B53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En-ttegauche">
    <w:name w:val="En-tête gauche"/>
    <w:basedOn w:val="En-tte"/>
    <w:uiPriority w:val="35"/>
    <w:unhideWhenUsed/>
    <w:qFormat/>
    <w:rsid w:val="00D57B53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depagegauche">
    <w:name w:val="Pied de page gauche"/>
    <w:basedOn w:val="Normal"/>
    <w:next w:val="Sous-section"/>
    <w:uiPriority w:val="35"/>
    <w:unhideWhenUsed/>
    <w:qFormat/>
    <w:rsid w:val="00D57B53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-ttedroit">
    <w:name w:val="En-tête droit"/>
    <w:basedOn w:val="En-tte"/>
    <w:uiPriority w:val="35"/>
    <w:unhideWhenUsed/>
    <w:qFormat/>
    <w:rsid w:val="00D57B53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depagedroit">
    <w:name w:val="Pied de page droit"/>
    <w:basedOn w:val="Pieddepage"/>
    <w:uiPriority w:val="35"/>
    <w:unhideWhenUsed/>
    <w:qFormat/>
    <w:rsid w:val="00D57B5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dudestinataire">
    <w:name w:val="Nom du destinataire"/>
    <w:basedOn w:val="Sansinterligne"/>
    <w:uiPriority w:val="1"/>
    <w:qFormat/>
    <w:rsid w:val="00D57B5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972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53"/>
    <w:rPr>
      <w:rFonts w:eastAsiaTheme="minorEastAsia" w:cstheme="minorBidi"/>
      <w:color w:val="000000" w:themeColor="text1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rsid w:val="00D57B53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7B53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7B53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7B53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7B53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7B53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7B53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7B53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7B53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D57B53"/>
    <w:pPr>
      <w:spacing w:after="0" w:line="240" w:lineRule="auto"/>
    </w:pPr>
    <w:rPr>
      <w:rFonts w:eastAsiaTheme="minorEastAsia" w:cstheme="minorBidi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basedOn w:val="Normal"/>
    <w:link w:val="SansinterligneCar"/>
    <w:uiPriority w:val="99"/>
    <w:qFormat/>
    <w:rsid w:val="00D57B5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57B5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57B53"/>
    <w:rPr>
      <w:color w:val="000000" w:themeColor="text1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57B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7B53"/>
    <w:rPr>
      <w:color w:val="000000" w:themeColor="text1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B53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B53"/>
    <w:rPr>
      <w:rFonts w:eastAsiaTheme="minorEastAsia" w:hAnsi="Tahoma" w:cstheme="minorBidi"/>
      <w:color w:val="000000" w:themeColor="text1"/>
      <w:sz w:val="16"/>
      <w:szCs w:val="16"/>
      <w:lang w:val="fr-FR"/>
    </w:rPr>
  </w:style>
  <w:style w:type="paragraph" w:styleId="Listepuces">
    <w:name w:val="List Bullet"/>
    <w:basedOn w:val="Normal"/>
    <w:uiPriority w:val="36"/>
    <w:unhideWhenUsed/>
    <w:qFormat/>
    <w:rsid w:val="00D57B53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Textesection"/>
    <w:uiPriority w:val="1"/>
    <w:qFormat/>
    <w:rsid w:val="00D57B5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Sous-section">
    <w:name w:val="Sous-section"/>
    <w:basedOn w:val="Normal"/>
    <w:link w:val="Textesous-section"/>
    <w:uiPriority w:val="3"/>
    <w:qFormat/>
    <w:rsid w:val="00D57B53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ation">
    <w:name w:val="Quote"/>
    <w:basedOn w:val="Normal"/>
    <w:link w:val="CitationCar"/>
    <w:uiPriority w:val="29"/>
    <w:qFormat/>
    <w:rsid w:val="00D57B53"/>
    <w:rPr>
      <w:i/>
      <w:iCs/>
      <w:color w:val="7F7F7F" w:themeColor="background1" w:themeShade="7F"/>
    </w:rPr>
  </w:style>
  <w:style w:type="character" w:customStyle="1" w:styleId="CitationCar">
    <w:name w:val="Citation Car"/>
    <w:basedOn w:val="Policepardfaut"/>
    <w:link w:val="Citation"/>
    <w:uiPriority w:val="29"/>
    <w:rsid w:val="00D57B53"/>
    <w:rPr>
      <w:i/>
      <w:iCs/>
      <w:color w:val="7F7F7F" w:themeColor="background1" w:themeShade="7F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D57B53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Nom">
    <w:name w:val="Nom"/>
    <w:basedOn w:val="Sansinterligne"/>
    <w:link w:val="Textenom"/>
    <w:uiPriority w:val="1"/>
    <w:qFormat/>
    <w:rsid w:val="00D57B5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Listepuces2">
    <w:name w:val="List Bullet 2"/>
    <w:basedOn w:val="Normal"/>
    <w:uiPriority w:val="36"/>
    <w:unhideWhenUsed/>
    <w:qFormat/>
    <w:rsid w:val="00D57B53"/>
    <w:pPr>
      <w:numPr>
        <w:numId w:val="22"/>
      </w:numPr>
      <w:spacing w:after="120"/>
      <w:contextualSpacing/>
    </w:pPr>
  </w:style>
  <w:style w:type="character" w:styleId="Lienhypertexte">
    <w:name w:val="Hyperlink"/>
    <w:basedOn w:val="Policepardfaut"/>
    <w:uiPriority w:val="99"/>
    <w:unhideWhenUsed/>
    <w:rsid w:val="00D57B53"/>
    <w:rPr>
      <w:color w:val="B292CA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D57B53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fr-FR"/>
    </w:rPr>
  </w:style>
  <w:style w:type="paragraph" w:styleId="Lgende">
    <w:name w:val="caption"/>
    <w:basedOn w:val="Normal"/>
    <w:next w:val="Normal"/>
    <w:uiPriority w:val="35"/>
    <w:unhideWhenUsed/>
    <w:rsid w:val="00D57B53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Accentuation">
    <w:name w:val="Emphasis"/>
    <w:uiPriority w:val="20"/>
    <w:qFormat/>
    <w:rsid w:val="00D57B53"/>
    <w:rPr>
      <w:rFonts w:eastAsiaTheme="minorEastAsia" w:cstheme="minorBidi"/>
      <w:b/>
      <w:bCs/>
      <w:i/>
      <w:iCs/>
      <w:spacing w:val="0"/>
      <w:szCs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D57B53"/>
    <w:rPr>
      <w:color w:val="000000" w:themeColor="text1"/>
      <w:sz w:val="20"/>
    </w:rPr>
  </w:style>
  <w:style w:type="character" w:customStyle="1" w:styleId="Titre1Car">
    <w:name w:val="Titre 1 Car"/>
    <w:basedOn w:val="Policepardfaut"/>
    <w:link w:val="Titre1"/>
    <w:uiPriority w:val="9"/>
    <w:semiHidden/>
    <w:rsid w:val="00D57B53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Titre3Car">
    <w:name w:val="Titre 3 Car"/>
    <w:basedOn w:val="Policepardfaut"/>
    <w:link w:val="Titre3"/>
    <w:uiPriority w:val="9"/>
    <w:semiHidden/>
    <w:rsid w:val="00D57B53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D57B53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D57B5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57B53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D57B53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D57B53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57B53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D57B53"/>
    <w:rPr>
      <w:b/>
      <w:bCs/>
      <w:i/>
      <w:iCs/>
      <w:color w:val="BAC737" w:themeColor="accent3" w:themeShade="BF"/>
      <w:sz w:val="20"/>
    </w:rPr>
  </w:style>
  <w:style w:type="paragraph" w:styleId="Citationintense">
    <w:name w:val="Intense Quote"/>
    <w:basedOn w:val="Normal"/>
    <w:link w:val="CitationintenseCar"/>
    <w:uiPriority w:val="30"/>
    <w:qFormat/>
    <w:rsid w:val="00D57B53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7B53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Rfrenceintense">
    <w:name w:val="Intense Reference"/>
    <w:basedOn w:val="Policepardfaut"/>
    <w:uiPriority w:val="32"/>
    <w:qFormat/>
    <w:rsid w:val="00D57B53"/>
    <w:rPr>
      <w:b/>
      <w:bCs/>
      <w:color w:val="525A7D" w:themeColor="accent1" w:themeShade="BF"/>
      <w:sz w:val="20"/>
      <w:u w:val="single"/>
    </w:rPr>
  </w:style>
  <w:style w:type="paragraph" w:styleId="Listepuces3">
    <w:name w:val="List Bullet 3"/>
    <w:basedOn w:val="Normal"/>
    <w:uiPriority w:val="36"/>
    <w:unhideWhenUsed/>
    <w:qFormat/>
    <w:rsid w:val="00D57B53"/>
    <w:pPr>
      <w:numPr>
        <w:numId w:val="23"/>
      </w:numPr>
      <w:spacing w:after="120"/>
      <w:contextualSpacing/>
    </w:pPr>
  </w:style>
  <w:style w:type="paragraph" w:styleId="Listepuces4">
    <w:name w:val="List Bullet 4"/>
    <w:basedOn w:val="Normal"/>
    <w:uiPriority w:val="36"/>
    <w:unhideWhenUsed/>
    <w:qFormat/>
    <w:rsid w:val="00D57B53"/>
    <w:pPr>
      <w:numPr>
        <w:numId w:val="24"/>
      </w:numPr>
      <w:spacing w:after="120"/>
      <w:contextualSpacing/>
    </w:pPr>
  </w:style>
  <w:style w:type="paragraph" w:styleId="Listepuces5">
    <w:name w:val="List Bullet 5"/>
    <w:basedOn w:val="Normal"/>
    <w:uiPriority w:val="36"/>
    <w:unhideWhenUsed/>
    <w:qFormat/>
    <w:rsid w:val="00D57B53"/>
    <w:pPr>
      <w:numPr>
        <w:numId w:val="25"/>
      </w:numPr>
      <w:spacing w:after="120"/>
      <w:contextualSpacing/>
    </w:pPr>
  </w:style>
  <w:style w:type="character" w:styleId="lev">
    <w:name w:val="Strong"/>
    <w:uiPriority w:val="22"/>
    <w:qFormat/>
    <w:rsid w:val="00D57B53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fr-FR"/>
    </w:rPr>
  </w:style>
  <w:style w:type="character" w:styleId="Emphaseple">
    <w:name w:val="Subtle Emphasis"/>
    <w:basedOn w:val="Policepardfaut"/>
    <w:uiPriority w:val="19"/>
    <w:qFormat/>
    <w:rsid w:val="00D57B53"/>
    <w:rPr>
      <w:i/>
      <w:iCs/>
      <w:color w:val="737373" w:themeColor="text1" w:themeTint="8C"/>
      <w:kern w:val="16"/>
      <w:sz w:val="20"/>
    </w:rPr>
  </w:style>
  <w:style w:type="character" w:styleId="Rfrenceple">
    <w:name w:val="Subtle Reference"/>
    <w:basedOn w:val="Policepardfaut"/>
    <w:uiPriority w:val="31"/>
    <w:qFormat/>
    <w:rsid w:val="00D57B53"/>
    <w:rPr>
      <w:color w:val="737373" w:themeColor="text1" w:themeTint="8C"/>
      <w:sz w:val="20"/>
      <w:u w:val="single"/>
    </w:rPr>
  </w:style>
  <w:style w:type="paragraph" w:styleId="TM1">
    <w:name w:val="toc 1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dressedelexpditeur">
    <w:name w:val="Adresse de l'expéditeur"/>
    <w:basedOn w:val="Sansinterligne"/>
    <w:link w:val="Texteadressedelexpditeur"/>
    <w:uiPriority w:val="2"/>
    <w:unhideWhenUsed/>
    <w:qFormat/>
    <w:rsid w:val="00D57B53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D57B53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57B53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D57B53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sid w:val="00D57B53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extenom">
    <w:name w:val="Texte nom"/>
    <w:basedOn w:val="SansinterligneCar"/>
    <w:link w:val="Nom"/>
    <w:uiPriority w:val="1"/>
    <w:rsid w:val="00D57B53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Textesection">
    <w:name w:val="Texte section"/>
    <w:basedOn w:val="Policepardfaut"/>
    <w:link w:val="Section"/>
    <w:uiPriority w:val="1"/>
    <w:rsid w:val="00D57B53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Textesous-section">
    <w:name w:val="Texte sous-section"/>
    <w:basedOn w:val="Policepardfaut"/>
    <w:link w:val="Sous-section"/>
    <w:uiPriority w:val="3"/>
    <w:rsid w:val="00D57B53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Texteadressedelexpditeur">
    <w:name w:val="Texte adresse de l'expéditeur"/>
    <w:basedOn w:val="SansinterligneCar"/>
    <w:link w:val="Adressedelexpditeur"/>
    <w:uiPriority w:val="2"/>
    <w:rsid w:val="00D57B53"/>
    <w:rPr>
      <w:rFonts w:asciiTheme="majorHAnsi" w:eastAsiaTheme="majorEastAsia" w:hAnsiTheme="majorHAnsi" w:cstheme="majorBidi"/>
      <w:color w:val="9FB8CD" w:themeColor="accent2"/>
      <w:sz w:val="18"/>
      <w:szCs w:val="18"/>
      <w:lang w:val="fr-FR"/>
    </w:rPr>
  </w:style>
  <w:style w:type="character" w:styleId="Textedelespacerserv">
    <w:name w:val="Placeholder Text"/>
    <w:basedOn w:val="Policepardfaut"/>
    <w:uiPriority w:val="99"/>
    <w:unhideWhenUsed/>
    <w:rsid w:val="00D57B53"/>
    <w:rPr>
      <w:color w:val="808080"/>
    </w:rPr>
  </w:style>
  <w:style w:type="paragraph" w:customStyle="1" w:styleId="Sous-sectionDate">
    <w:name w:val="Sous-section Date"/>
    <w:basedOn w:val="Section"/>
    <w:link w:val="Textesous-sectionDate"/>
    <w:uiPriority w:val="4"/>
    <w:qFormat/>
    <w:rsid w:val="00D57B53"/>
    <w:rPr>
      <w:b w:val="0"/>
      <w:bCs w:val="0"/>
      <w:color w:val="727CA3" w:themeColor="accent1"/>
      <w:sz w:val="18"/>
      <w:szCs w:val="18"/>
    </w:rPr>
  </w:style>
  <w:style w:type="paragraph" w:customStyle="1" w:styleId="Textesous-section0">
    <w:name w:val="Texte sous-section"/>
    <w:basedOn w:val="Normal"/>
    <w:uiPriority w:val="5"/>
    <w:qFormat/>
    <w:rsid w:val="00D57B53"/>
    <w:pPr>
      <w:spacing w:after="320"/>
      <w:contextualSpacing/>
    </w:pPr>
  </w:style>
  <w:style w:type="character" w:customStyle="1" w:styleId="Textesous-sectionDate">
    <w:name w:val="Texte sous-section Date"/>
    <w:basedOn w:val="Textesous-section"/>
    <w:link w:val="Sous-sectionDate"/>
    <w:uiPriority w:val="4"/>
    <w:rsid w:val="00D57B53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Pieddepagepremirepage">
    <w:name w:val="Pied de page première page"/>
    <w:basedOn w:val="Pieddepage"/>
    <w:uiPriority w:val="34"/>
    <w:rsid w:val="00D57B5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En-ttepremirepage">
    <w:name w:val="En-tête première page"/>
    <w:basedOn w:val="En-tte"/>
    <w:qFormat/>
    <w:rsid w:val="00D57B53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edadresse">
    <w:name w:val="Texte d'adresse"/>
    <w:basedOn w:val="Sansinterligne"/>
    <w:uiPriority w:val="2"/>
    <w:qFormat/>
    <w:rsid w:val="00D57B53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En-ttegauche">
    <w:name w:val="En-tête gauche"/>
    <w:basedOn w:val="En-tte"/>
    <w:uiPriority w:val="35"/>
    <w:unhideWhenUsed/>
    <w:qFormat/>
    <w:rsid w:val="00D57B53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depagegauche">
    <w:name w:val="Pied de page gauche"/>
    <w:basedOn w:val="Normal"/>
    <w:next w:val="Sous-section"/>
    <w:uiPriority w:val="35"/>
    <w:unhideWhenUsed/>
    <w:qFormat/>
    <w:rsid w:val="00D57B53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-ttedroit">
    <w:name w:val="En-tête droit"/>
    <w:basedOn w:val="En-tte"/>
    <w:uiPriority w:val="35"/>
    <w:unhideWhenUsed/>
    <w:qFormat/>
    <w:rsid w:val="00D57B53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depagedroit">
    <w:name w:val="Pied de page droit"/>
    <w:basedOn w:val="Pieddepage"/>
    <w:uiPriority w:val="35"/>
    <w:unhideWhenUsed/>
    <w:qFormat/>
    <w:rsid w:val="00D57B5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dudestinataire">
    <w:name w:val="Nom du destinataire"/>
    <w:basedOn w:val="Sansinterligne"/>
    <w:uiPriority w:val="1"/>
    <w:qFormat/>
    <w:rsid w:val="00D57B5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97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Joana75@live.f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ve\Application%20Data\Microsoft\Templates\CS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DE9BC33E3F428D85EC28C989F8B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12170-5CFE-4F36-A081-BC48EB8B32AE}"/>
      </w:docPartPr>
      <w:docPartBody>
        <w:p w:rsidR="00624D12" w:rsidRDefault="00B558D0" w:rsidP="00B558D0">
          <w:pPr>
            <w:pStyle w:val="1BDE9BC33E3F428D85EC28C989F8B9D2"/>
          </w:pPr>
          <w:r>
            <w:t>[Tapez 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5497"/>
    <w:rsid w:val="001550D4"/>
    <w:rsid w:val="00222994"/>
    <w:rsid w:val="00234E3F"/>
    <w:rsid w:val="002F421A"/>
    <w:rsid w:val="00357D01"/>
    <w:rsid w:val="00387B26"/>
    <w:rsid w:val="003D2C2E"/>
    <w:rsid w:val="004013F3"/>
    <w:rsid w:val="00462FC8"/>
    <w:rsid w:val="004D3155"/>
    <w:rsid w:val="005A4180"/>
    <w:rsid w:val="005B1187"/>
    <w:rsid w:val="006003D8"/>
    <w:rsid w:val="00624D12"/>
    <w:rsid w:val="00693E74"/>
    <w:rsid w:val="00696329"/>
    <w:rsid w:val="00747F9A"/>
    <w:rsid w:val="00785497"/>
    <w:rsid w:val="007B446C"/>
    <w:rsid w:val="00800F08"/>
    <w:rsid w:val="009521BF"/>
    <w:rsid w:val="00990763"/>
    <w:rsid w:val="00A050A6"/>
    <w:rsid w:val="00A711A5"/>
    <w:rsid w:val="00A84E9A"/>
    <w:rsid w:val="00AF34F4"/>
    <w:rsid w:val="00B558D0"/>
    <w:rsid w:val="00C37224"/>
    <w:rsid w:val="00C541DB"/>
    <w:rsid w:val="00D051F3"/>
    <w:rsid w:val="00D55206"/>
    <w:rsid w:val="00D70ED1"/>
    <w:rsid w:val="00DB2EBD"/>
    <w:rsid w:val="00DE62E1"/>
    <w:rsid w:val="00E37389"/>
    <w:rsid w:val="00F7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785497"/>
    <w:rPr>
      <w:rFonts w:eastAsiaTheme="minorEastAsia" w:cstheme="minorBidi"/>
      <w:bCs w:val="0"/>
      <w:iCs w:val="0"/>
      <w:color w:val="808080"/>
      <w:szCs w:val="20"/>
      <w:lang w:val="fr-FR"/>
    </w:rPr>
  </w:style>
  <w:style w:type="paragraph" w:customStyle="1" w:styleId="5046F1A2815244EC8DE23FABF7ABB415">
    <w:name w:val="5046F1A2815244EC8DE23FABF7ABB415"/>
    <w:rsid w:val="00785497"/>
  </w:style>
  <w:style w:type="paragraph" w:customStyle="1" w:styleId="01134681F6C94797AC081E9190A26229">
    <w:name w:val="01134681F6C94797AC081E9190A26229"/>
    <w:rsid w:val="00785497"/>
  </w:style>
  <w:style w:type="paragraph" w:customStyle="1" w:styleId="F21C5034613B49009F1CFF5DA9EB8579">
    <w:name w:val="F21C5034613B49009F1CFF5DA9EB8579"/>
    <w:rsid w:val="00785497"/>
  </w:style>
  <w:style w:type="paragraph" w:customStyle="1" w:styleId="E2A2A3F6529740078BCF15E08B29F7BB">
    <w:name w:val="E2A2A3F6529740078BCF15E08B29F7BB"/>
    <w:rsid w:val="00785497"/>
  </w:style>
  <w:style w:type="paragraph" w:customStyle="1" w:styleId="0DCE577624344FAAA166B9318C916459">
    <w:name w:val="0DCE577624344FAAA166B9318C916459"/>
    <w:rsid w:val="00785497"/>
  </w:style>
  <w:style w:type="paragraph" w:customStyle="1" w:styleId="514B69C6B12F4204B440173DC8D8797F">
    <w:name w:val="514B69C6B12F4204B440173DC8D8797F"/>
    <w:rsid w:val="00785497"/>
  </w:style>
  <w:style w:type="paragraph" w:customStyle="1" w:styleId="BAF9F306E6D440EC94450D7D7E38AF5F">
    <w:name w:val="BAF9F306E6D440EC94450D7D7E38AF5F"/>
    <w:rsid w:val="00785497"/>
  </w:style>
  <w:style w:type="paragraph" w:customStyle="1" w:styleId="69D3C18186E440B689DE2FC6A1C08979">
    <w:name w:val="69D3C18186E440B689DE2FC6A1C08979"/>
    <w:rsid w:val="00785497"/>
  </w:style>
  <w:style w:type="paragraph" w:customStyle="1" w:styleId="A53D1B166F3C4A38B90AFF215947AD4E">
    <w:name w:val="A53D1B166F3C4A38B90AFF215947AD4E"/>
    <w:rsid w:val="00785497"/>
  </w:style>
  <w:style w:type="paragraph" w:customStyle="1" w:styleId="17B77A9D604748A3A07387B7A315F5CB">
    <w:name w:val="17B77A9D604748A3A07387B7A315F5CB"/>
    <w:rsid w:val="00785497"/>
  </w:style>
  <w:style w:type="paragraph" w:customStyle="1" w:styleId="48E5347453D9400C8858392D4A53AFB8">
    <w:name w:val="48E5347453D9400C8858392D4A53AFB8"/>
    <w:rsid w:val="00785497"/>
  </w:style>
  <w:style w:type="paragraph" w:customStyle="1" w:styleId="4A7417A98BBF4490B639D805B2CBC347">
    <w:name w:val="4A7417A98BBF4490B639D805B2CBC347"/>
    <w:rsid w:val="00785497"/>
  </w:style>
  <w:style w:type="paragraph" w:customStyle="1" w:styleId="2F69FC2A2A6B42C690106B00555E5697">
    <w:name w:val="2F69FC2A2A6B42C690106B00555E5697"/>
    <w:rsid w:val="00785497"/>
  </w:style>
  <w:style w:type="paragraph" w:customStyle="1" w:styleId="5FC0E4FA95B84373AB1D0A00A67DF782">
    <w:name w:val="5FC0E4FA95B84373AB1D0A00A67DF782"/>
    <w:rsid w:val="00785497"/>
  </w:style>
  <w:style w:type="paragraph" w:customStyle="1" w:styleId="27394913D3C54CF9866EDA97808143B8">
    <w:name w:val="27394913D3C54CF9866EDA97808143B8"/>
    <w:rsid w:val="00785497"/>
  </w:style>
  <w:style w:type="paragraph" w:customStyle="1" w:styleId="FB0C45CB0BDD4942AF86CD2EBBEF87D1">
    <w:name w:val="FB0C45CB0BDD4942AF86CD2EBBEF87D1"/>
    <w:rsid w:val="00785497"/>
  </w:style>
  <w:style w:type="paragraph" w:customStyle="1" w:styleId="3563BB793BB741DE88CEBB3DB840DA4D">
    <w:name w:val="3563BB793BB741DE88CEBB3DB840DA4D"/>
    <w:rsid w:val="00785497"/>
  </w:style>
  <w:style w:type="paragraph" w:customStyle="1" w:styleId="0EDAA54CC8C14FB1858EA304E09C6AA7">
    <w:name w:val="0EDAA54CC8C14FB1858EA304E09C6AA7"/>
    <w:rsid w:val="00785497"/>
  </w:style>
  <w:style w:type="paragraph" w:customStyle="1" w:styleId="E94A36D113F748CB9F81D0ECE57785C7">
    <w:name w:val="E94A36D113F748CB9F81D0ECE57785C7"/>
    <w:rsid w:val="00785497"/>
  </w:style>
  <w:style w:type="paragraph" w:customStyle="1" w:styleId="F793D5FE013F4EFEB8B9CC9DF8D491BB">
    <w:name w:val="F793D5FE013F4EFEB8B9CC9DF8D491BB"/>
    <w:rsid w:val="00785497"/>
  </w:style>
  <w:style w:type="paragraph" w:customStyle="1" w:styleId="722B0DE66857410093B434187D404417">
    <w:name w:val="722B0DE66857410093B434187D404417"/>
    <w:rsid w:val="00785497"/>
  </w:style>
  <w:style w:type="paragraph" w:customStyle="1" w:styleId="E466786F473A4A138F817BFDDDA16C55">
    <w:name w:val="E466786F473A4A138F817BFDDDA16C55"/>
    <w:rsid w:val="002F421A"/>
  </w:style>
  <w:style w:type="paragraph" w:customStyle="1" w:styleId="F299E90D3C8F4FDBBE5FBFC178E60A12">
    <w:name w:val="F299E90D3C8F4FDBBE5FBFC178E60A12"/>
    <w:rsid w:val="002F421A"/>
  </w:style>
  <w:style w:type="paragraph" w:customStyle="1" w:styleId="1BDE9BC33E3F428D85EC28C989F8B9D2">
    <w:name w:val="1BDE9BC33E3F428D85EC28C989F8B9D2"/>
    <w:rsid w:val="00B558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CD1D6DE-CC76-4814-A720-93A5CC9FB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3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CAMBAO</dc:creator>
  <cp:lastModifiedBy>Joana</cp:lastModifiedBy>
  <cp:revision>4</cp:revision>
  <cp:lastPrinted>2017-05-26T18:13:00Z</cp:lastPrinted>
  <dcterms:created xsi:type="dcterms:W3CDTF">2017-06-04T17:33:00Z</dcterms:created>
  <dcterms:modified xsi:type="dcterms:W3CDTF">2017-06-04T17:40:00Z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TC300086539990</vt:lpwstr>
  </property>
</Properties>
</file>